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C3EBBE" w14:textId="2FD36722" w:rsidR="00457BD3" w:rsidRPr="001741E8" w:rsidRDefault="00457BD3" w:rsidP="00457BD3">
      <w:pPr>
        <w:pStyle w:val="Default"/>
        <w:rPr>
          <w:sz w:val="25"/>
          <w:szCs w:val="23"/>
        </w:rPr>
      </w:pPr>
      <w:r w:rsidRPr="001741E8">
        <w:rPr>
          <w:b/>
          <w:bCs/>
          <w:sz w:val="25"/>
          <w:szCs w:val="23"/>
        </w:rPr>
        <w:t xml:space="preserve">Beleidsregels </w:t>
      </w:r>
      <w:r w:rsidR="003B2992">
        <w:rPr>
          <w:b/>
          <w:bCs/>
          <w:sz w:val="25"/>
          <w:szCs w:val="23"/>
        </w:rPr>
        <w:t>Deeltijd ondernemen vanuit de bijstand</w:t>
      </w:r>
      <w:r w:rsidR="00030B07">
        <w:rPr>
          <w:b/>
          <w:bCs/>
          <w:sz w:val="25"/>
          <w:szCs w:val="23"/>
        </w:rPr>
        <w:t xml:space="preserve"> </w:t>
      </w:r>
      <w:r w:rsidR="001741E8">
        <w:rPr>
          <w:b/>
          <w:bCs/>
          <w:sz w:val="25"/>
          <w:szCs w:val="23"/>
        </w:rPr>
        <w:t>Gouda 2019</w:t>
      </w:r>
    </w:p>
    <w:p w14:paraId="483785CE" w14:textId="77777777" w:rsidR="00457BD3" w:rsidRPr="007C3C48" w:rsidRDefault="00457BD3" w:rsidP="00457BD3">
      <w:pPr>
        <w:pStyle w:val="Default"/>
        <w:rPr>
          <w:rFonts w:ascii="Univers LT 55" w:hAnsi="Univers LT 55" w:cs="Univers LT 55"/>
          <w:sz w:val="18"/>
          <w:szCs w:val="18"/>
        </w:rPr>
      </w:pPr>
    </w:p>
    <w:p w14:paraId="15151480" w14:textId="77777777" w:rsidR="00457BD3" w:rsidRPr="00030B07" w:rsidRDefault="00457BD3" w:rsidP="00457BD3">
      <w:pPr>
        <w:pStyle w:val="Default"/>
        <w:rPr>
          <w:rFonts w:ascii="Univers LT 55" w:hAnsi="Univers LT 55" w:cs="Univers LT 55"/>
          <w:color w:val="auto"/>
          <w:sz w:val="18"/>
          <w:szCs w:val="18"/>
        </w:rPr>
      </w:pPr>
      <w:r w:rsidRPr="00030B07">
        <w:rPr>
          <w:rFonts w:ascii="Univers LT 55" w:hAnsi="Univers LT 55" w:cs="Univers LT 55"/>
          <w:color w:val="auto"/>
          <w:sz w:val="18"/>
          <w:szCs w:val="18"/>
        </w:rPr>
        <w:t xml:space="preserve">Het college van burgemeester en wethouders van de gemeente Gouda; </w:t>
      </w:r>
    </w:p>
    <w:p w14:paraId="64C032DD" w14:textId="77777777" w:rsidR="00C20B08" w:rsidRPr="00030B07" w:rsidRDefault="00457BD3" w:rsidP="00C20B08">
      <w:pPr>
        <w:pStyle w:val="Default"/>
        <w:rPr>
          <w:rFonts w:ascii="Univers LT 55" w:hAnsi="Univers LT 55" w:cs="Univers LT 55"/>
          <w:color w:val="auto"/>
          <w:sz w:val="18"/>
          <w:szCs w:val="18"/>
        </w:rPr>
      </w:pPr>
      <w:r w:rsidRPr="00030B07">
        <w:rPr>
          <w:rFonts w:ascii="Univers LT 55" w:hAnsi="Univers LT 55" w:cs="Univers LT 55"/>
          <w:color w:val="auto"/>
          <w:sz w:val="18"/>
          <w:szCs w:val="18"/>
        </w:rPr>
        <w:t xml:space="preserve">Gelet op artikel 4:81, eerste lid, van de Algemene wet bestuursrecht; </w:t>
      </w:r>
      <w:r w:rsidR="00C20B08" w:rsidRPr="00030B07">
        <w:rPr>
          <w:rFonts w:ascii="Univers LT 55" w:hAnsi="Univers LT 55" w:cs="Univers LT 55"/>
          <w:color w:val="auto"/>
          <w:sz w:val="18"/>
          <w:szCs w:val="18"/>
        </w:rPr>
        <w:t>artikel 31, tweede lid, onder n van de Participatiewet, artikel 8, tweede lid van de Wet inkomensvoorziening oudere en gedeeltelijk arbeidsongeschikte werkloze werknemers en artikel 12 van de Re-integratieverordening Gouda 2017;</w:t>
      </w:r>
    </w:p>
    <w:p w14:paraId="3C6C2340" w14:textId="77777777" w:rsidR="00457BD3" w:rsidRDefault="00457BD3" w:rsidP="00457BD3">
      <w:pPr>
        <w:pStyle w:val="Default"/>
        <w:rPr>
          <w:rFonts w:ascii="Univers LT 55" w:hAnsi="Univers LT 55" w:cs="Univers LT 55"/>
          <w:sz w:val="18"/>
          <w:szCs w:val="18"/>
        </w:rPr>
      </w:pPr>
    </w:p>
    <w:p w14:paraId="1B91155C" w14:textId="3A4D8613" w:rsidR="00457BD3" w:rsidRDefault="00457BD3" w:rsidP="00457BD3">
      <w:pPr>
        <w:pStyle w:val="Default"/>
        <w:rPr>
          <w:rFonts w:ascii="Univers LT 55" w:hAnsi="Univers LT 55" w:cs="Univers LT 55"/>
          <w:sz w:val="18"/>
          <w:szCs w:val="18"/>
        </w:rPr>
      </w:pPr>
      <w:r>
        <w:rPr>
          <w:rFonts w:ascii="Univers LT 55" w:hAnsi="Univers LT 55" w:cs="Univers LT 55"/>
          <w:sz w:val="18"/>
          <w:szCs w:val="18"/>
        </w:rPr>
        <w:t>besluit vast te stellen</w:t>
      </w:r>
      <w:r w:rsidR="0099122F">
        <w:rPr>
          <w:rFonts w:ascii="Univers LT 55" w:hAnsi="Univers LT 55" w:cs="Univers LT 55"/>
          <w:sz w:val="18"/>
          <w:szCs w:val="18"/>
        </w:rPr>
        <w:t>:</w:t>
      </w:r>
      <w:r>
        <w:rPr>
          <w:rFonts w:ascii="Univers LT 55" w:hAnsi="Univers LT 55" w:cs="Univers LT 55"/>
          <w:sz w:val="18"/>
          <w:szCs w:val="18"/>
        </w:rPr>
        <w:t xml:space="preserve"> de Beleidsregels </w:t>
      </w:r>
      <w:r w:rsidR="003B2992">
        <w:rPr>
          <w:rFonts w:ascii="Univers LT 55" w:hAnsi="Univers LT 55" w:cs="Univers LT 55"/>
          <w:sz w:val="18"/>
          <w:szCs w:val="18"/>
        </w:rPr>
        <w:t>Deeltijd ondernemen vanuit de bijstand</w:t>
      </w:r>
      <w:r w:rsidR="00C20B08">
        <w:rPr>
          <w:rFonts w:ascii="Univers LT 55" w:hAnsi="Univers LT 55" w:cs="Univers LT 55"/>
          <w:sz w:val="18"/>
          <w:szCs w:val="18"/>
        </w:rPr>
        <w:t xml:space="preserve"> </w:t>
      </w:r>
      <w:r>
        <w:rPr>
          <w:rFonts w:ascii="Univers LT 55" w:hAnsi="Univers LT 55" w:cs="Univers LT 55"/>
          <w:sz w:val="18"/>
          <w:szCs w:val="18"/>
        </w:rPr>
        <w:t>Gouda 201</w:t>
      </w:r>
      <w:r w:rsidR="00C20B08">
        <w:rPr>
          <w:rFonts w:ascii="Univers LT 55" w:hAnsi="Univers LT 55" w:cs="Univers LT 55"/>
          <w:sz w:val="18"/>
          <w:szCs w:val="18"/>
        </w:rPr>
        <w:t>9</w:t>
      </w:r>
      <w:r>
        <w:rPr>
          <w:rFonts w:ascii="Univers LT 55" w:hAnsi="Univers LT 55" w:cs="Univers LT 55"/>
          <w:sz w:val="18"/>
          <w:szCs w:val="18"/>
        </w:rPr>
        <w:t>.</w:t>
      </w:r>
    </w:p>
    <w:p w14:paraId="27ED2C5C" w14:textId="77777777" w:rsidR="00C20B08" w:rsidRPr="005E515C" w:rsidRDefault="00C20B08" w:rsidP="00457BD3">
      <w:pPr>
        <w:pStyle w:val="Default"/>
        <w:rPr>
          <w:b/>
          <w:bCs/>
          <w:color w:val="auto"/>
          <w:sz w:val="20"/>
          <w:szCs w:val="20"/>
        </w:rPr>
      </w:pPr>
    </w:p>
    <w:p w14:paraId="5568B184" w14:textId="778D9BA6" w:rsidR="00C20B08" w:rsidRPr="005E515C" w:rsidRDefault="00030B07" w:rsidP="00C20B08">
      <w:pPr>
        <w:pStyle w:val="Default"/>
        <w:rPr>
          <w:color w:val="auto"/>
          <w:sz w:val="20"/>
          <w:szCs w:val="20"/>
        </w:rPr>
      </w:pPr>
      <w:bookmarkStart w:id="0" w:name="id1-3-2-2-1-3-2-2"/>
      <w:bookmarkStart w:id="1" w:name="id1-3-2-2-1-3-2-3-1-2"/>
      <w:bookmarkStart w:id="2" w:name="id1-3-2-2-1-3-2-3-2-2"/>
      <w:bookmarkStart w:id="3" w:name="id1-3-2-2-1-3-2-3-3-2"/>
      <w:bookmarkEnd w:id="0"/>
      <w:bookmarkEnd w:id="1"/>
      <w:bookmarkEnd w:id="2"/>
      <w:bookmarkEnd w:id="3"/>
      <w:r w:rsidRPr="005E515C">
        <w:rPr>
          <w:b/>
          <w:bCs/>
          <w:color w:val="auto"/>
          <w:sz w:val="20"/>
          <w:szCs w:val="20"/>
        </w:rPr>
        <w:t>Artikel 1</w:t>
      </w:r>
      <w:r w:rsidR="00C20B08" w:rsidRPr="005E515C">
        <w:rPr>
          <w:b/>
          <w:bCs/>
          <w:color w:val="auto"/>
          <w:sz w:val="20"/>
          <w:szCs w:val="20"/>
        </w:rPr>
        <w:t>. Ondersteuning</w:t>
      </w:r>
    </w:p>
    <w:p w14:paraId="2C6EF96F" w14:textId="5371230B" w:rsidR="00C20B08" w:rsidRPr="00030B07" w:rsidRDefault="00C20B08" w:rsidP="00C20B08">
      <w:pPr>
        <w:pStyle w:val="Default"/>
        <w:rPr>
          <w:rFonts w:ascii="Univers LT 55" w:hAnsi="Univers LT 55" w:cs="Univers LT 55"/>
          <w:color w:val="auto"/>
          <w:sz w:val="18"/>
          <w:szCs w:val="18"/>
        </w:rPr>
      </w:pPr>
      <w:r w:rsidRPr="007C3C48">
        <w:rPr>
          <w:rFonts w:ascii="Univers LT 55" w:hAnsi="Univers LT 55" w:cs="Univers LT 55"/>
          <w:sz w:val="18"/>
          <w:szCs w:val="18"/>
        </w:rPr>
        <w:t xml:space="preserve">Het college is bevoegd </w:t>
      </w:r>
      <w:r w:rsidR="0033264F">
        <w:rPr>
          <w:rFonts w:ascii="Univers LT 55" w:hAnsi="Univers LT 55" w:cs="Univers LT 55"/>
          <w:sz w:val="18"/>
          <w:szCs w:val="18"/>
        </w:rPr>
        <w:t>deeltijd ondernemers vanuit de bijstand</w:t>
      </w:r>
      <w:r w:rsidR="00D404EC">
        <w:rPr>
          <w:rFonts w:ascii="Univers LT 55" w:hAnsi="Univers LT 55" w:cs="Univers LT 55"/>
          <w:sz w:val="18"/>
          <w:szCs w:val="18"/>
        </w:rPr>
        <w:t>, gedurende maximaal 3 jaar,</w:t>
      </w:r>
      <w:r w:rsidRPr="007C3C48">
        <w:rPr>
          <w:rFonts w:ascii="Univers LT 55" w:hAnsi="Univers LT 55" w:cs="Univers LT 55"/>
          <w:sz w:val="18"/>
          <w:szCs w:val="18"/>
        </w:rPr>
        <w:t xml:space="preserve"> begeleiding aan te bieden naar en tijdens werk. De begeleiding </w:t>
      </w:r>
      <w:r w:rsidRPr="00030B07">
        <w:rPr>
          <w:rFonts w:ascii="Univers LT 55" w:hAnsi="Univers LT 55" w:cs="Univers LT 55"/>
          <w:color w:val="auto"/>
          <w:sz w:val="18"/>
          <w:szCs w:val="18"/>
        </w:rPr>
        <w:t xml:space="preserve">die geboden wordt bestaat uit: </w:t>
      </w:r>
    </w:p>
    <w:p w14:paraId="6E97487D" w14:textId="77777777" w:rsidR="007C3C48" w:rsidRPr="005E515C" w:rsidRDefault="00C20B08" w:rsidP="00D97874">
      <w:pPr>
        <w:pStyle w:val="Default"/>
        <w:numPr>
          <w:ilvl w:val="0"/>
          <w:numId w:val="13"/>
        </w:numPr>
        <w:rPr>
          <w:rFonts w:ascii="Univers LT 55" w:hAnsi="Univers LT 55" w:cs="Univers LT 55"/>
          <w:color w:val="auto"/>
          <w:sz w:val="18"/>
          <w:szCs w:val="18"/>
        </w:rPr>
      </w:pPr>
      <w:proofErr w:type="spellStart"/>
      <w:r w:rsidRPr="005E515C">
        <w:rPr>
          <w:rFonts w:ascii="Univers LT 55" w:hAnsi="Univers LT 55" w:cs="Univers LT 55"/>
          <w:color w:val="auto"/>
          <w:sz w:val="18"/>
          <w:szCs w:val="18"/>
        </w:rPr>
        <w:t>coachingsgesprekken</w:t>
      </w:r>
      <w:proofErr w:type="spellEnd"/>
      <w:r w:rsidRPr="005E515C">
        <w:rPr>
          <w:rFonts w:ascii="Univers LT 55" w:hAnsi="Univers LT 55" w:cs="Univers LT 55"/>
          <w:color w:val="auto"/>
          <w:sz w:val="18"/>
          <w:szCs w:val="18"/>
        </w:rPr>
        <w:t xml:space="preserve"> met een trainer;</w:t>
      </w:r>
    </w:p>
    <w:p w14:paraId="6ABDA5BC" w14:textId="6EDAAC05" w:rsidR="00C20B08" w:rsidRPr="005E515C" w:rsidRDefault="00C20B08" w:rsidP="00D97874">
      <w:pPr>
        <w:pStyle w:val="Default"/>
        <w:numPr>
          <w:ilvl w:val="0"/>
          <w:numId w:val="13"/>
        </w:numPr>
        <w:rPr>
          <w:rFonts w:ascii="Univers LT 55" w:hAnsi="Univers LT 55" w:cs="Univers LT 55"/>
          <w:color w:val="auto"/>
          <w:sz w:val="18"/>
          <w:szCs w:val="18"/>
        </w:rPr>
      </w:pPr>
      <w:r w:rsidRPr="005E515C">
        <w:rPr>
          <w:rFonts w:ascii="Univers LT 55" w:hAnsi="Univers LT 55" w:cs="Univers LT 55"/>
          <w:color w:val="auto"/>
          <w:sz w:val="18"/>
          <w:szCs w:val="18"/>
        </w:rPr>
        <w:t>aangeboden workshops uit het pr</w:t>
      </w:r>
      <w:r w:rsidR="00D404EC">
        <w:rPr>
          <w:rFonts w:ascii="Univers LT 55" w:hAnsi="Univers LT 55" w:cs="Univers LT 55"/>
          <w:color w:val="auto"/>
          <w:sz w:val="18"/>
          <w:szCs w:val="18"/>
        </w:rPr>
        <w:t>ogramma van parttime ondernemen.</w:t>
      </w:r>
    </w:p>
    <w:p w14:paraId="088BFA5D" w14:textId="77777777" w:rsidR="00C20B08" w:rsidRPr="005E515C" w:rsidRDefault="00C20B08" w:rsidP="00457BD3">
      <w:pPr>
        <w:pStyle w:val="Default"/>
        <w:rPr>
          <w:rFonts w:ascii="Univers LT 55" w:hAnsi="Univers LT 55" w:cs="Univers LT 55"/>
          <w:color w:val="auto"/>
          <w:sz w:val="18"/>
          <w:szCs w:val="18"/>
        </w:rPr>
      </w:pPr>
    </w:p>
    <w:p w14:paraId="7D1065D3" w14:textId="28F43468" w:rsidR="00457BD3" w:rsidRPr="005E515C" w:rsidRDefault="005E515C" w:rsidP="00457BD3">
      <w:pPr>
        <w:pStyle w:val="Default"/>
        <w:rPr>
          <w:color w:val="auto"/>
          <w:sz w:val="20"/>
          <w:szCs w:val="20"/>
        </w:rPr>
      </w:pPr>
      <w:r>
        <w:rPr>
          <w:b/>
          <w:bCs/>
          <w:color w:val="auto"/>
          <w:sz w:val="20"/>
          <w:szCs w:val="20"/>
        </w:rPr>
        <w:t>Artikel 2</w:t>
      </w:r>
      <w:r w:rsidR="00457BD3" w:rsidRPr="005E515C">
        <w:rPr>
          <w:b/>
          <w:bCs/>
          <w:color w:val="auto"/>
          <w:sz w:val="20"/>
          <w:szCs w:val="20"/>
        </w:rPr>
        <w:t>. Doelstelling</w:t>
      </w:r>
    </w:p>
    <w:p w14:paraId="791F37A6" w14:textId="6E09073E" w:rsidR="00457BD3" w:rsidRPr="005E515C" w:rsidRDefault="00457BD3" w:rsidP="00783ECC">
      <w:pPr>
        <w:pStyle w:val="Default"/>
        <w:rPr>
          <w:rFonts w:ascii="Univers LT 55" w:hAnsi="Univers LT 55" w:cs="Univers LT 55"/>
          <w:color w:val="auto"/>
          <w:sz w:val="18"/>
          <w:szCs w:val="18"/>
        </w:rPr>
      </w:pPr>
      <w:r w:rsidRPr="005E515C">
        <w:rPr>
          <w:rFonts w:ascii="Univers LT 55" w:hAnsi="Univers LT 55" w:cs="Univers LT 55"/>
          <w:color w:val="auto"/>
          <w:sz w:val="18"/>
          <w:szCs w:val="18"/>
        </w:rPr>
        <w:t xml:space="preserve">Het doel van </w:t>
      </w:r>
      <w:r w:rsidR="00AB1794" w:rsidRPr="005E515C">
        <w:rPr>
          <w:rFonts w:ascii="Univers LT 55" w:hAnsi="Univers LT 55" w:cs="Univers LT 55"/>
          <w:color w:val="auto"/>
          <w:sz w:val="18"/>
          <w:szCs w:val="18"/>
        </w:rPr>
        <w:t xml:space="preserve">het </w:t>
      </w:r>
      <w:r w:rsidR="006C2B17" w:rsidRPr="005E515C">
        <w:rPr>
          <w:rFonts w:ascii="Univers LT 55" w:hAnsi="Univers LT 55" w:cs="Univers LT 55"/>
          <w:color w:val="auto"/>
          <w:sz w:val="18"/>
          <w:szCs w:val="18"/>
        </w:rPr>
        <w:t>bieden van begeleiding bij het parttime ondernemerschap is</w:t>
      </w:r>
      <w:r w:rsidRPr="005E515C">
        <w:rPr>
          <w:rFonts w:ascii="Univers LT 55" w:hAnsi="Univers LT 55" w:cs="Univers LT 55"/>
          <w:color w:val="auto"/>
          <w:sz w:val="18"/>
          <w:szCs w:val="18"/>
        </w:rPr>
        <w:t xml:space="preserve">: </w:t>
      </w:r>
    </w:p>
    <w:p w14:paraId="45EC5437" w14:textId="77777777" w:rsidR="00457BD3" w:rsidRPr="005E515C" w:rsidRDefault="00457BD3" w:rsidP="00D97874">
      <w:pPr>
        <w:pStyle w:val="Default"/>
        <w:numPr>
          <w:ilvl w:val="0"/>
          <w:numId w:val="10"/>
        </w:numPr>
        <w:rPr>
          <w:rFonts w:ascii="Univers LT 55" w:hAnsi="Univers LT 55" w:cs="Univers LT 55"/>
          <w:color w:val="auto"/>
          <w:sz w:val="18"/>
          <w:szCs w:val="18"/>
        </w:rPr>
      </w:pPr>
      <w:r w:rsidRPr="005E515C">
        <w:rPr>
          <w:rFonts w:ascii="Univers LT 55" w:hAnsi="Univers LT 55" w:cs="Univers LT 55"/>
          <w:color w:val="auto"/>
          <w:sz w:val="18"/>
          <w:szCs w:val="18"/>
        </w:rPr>
        <w:t xml:space="preserve">het </w:t>
      </w:r>
      <w:r w:rsidR="006C2B17" w:rsidRPr="005E515C">
        <w:rPr>
          <w:rFonts w:ascii="Univers LT 55" w:hAnsi="Univers LT 55" w:cs="Univers LT 55"/>
          <w:color w:val="auto"/>
          <w:sz w:val="18"/>
          <w:szCs w:val="18"/>
        </w:rPr>
        <w:t xml:space="preserve">laten </w:t>
      </w:r>
      <w:r w:rsidRPr="005E515C">
        <w:rPr>
          <w:rFonts w:ascii="Univers LT 55" w:hAnsi="Univers LT 55" w:cs="Univers LT 55"/>
          <w:color w:val="auto"/>
          <w:sz w:val="18"/>
          <w:szCs w:val="18"/>
        </w:rPr>
        <w:t xml:space="preserve">opdoen van werkervaring en opbouwen van een netwerk; </w:t>
      </w:r>
    </w:p>
    <w:p w14:paraId="1E3C4B33" w14:textId="77777777" w:rsidR="00457BD3" w:rsidRPr="005E515C" w:rsidRDefault="00457BD3" w:rsidP="00D97874">
      <w:pPr>
        <w:pStyle w:val="Default"/>
        <w:numPr>
          <w:ilvl w:val="0"/>
          <w:numId w:val="10"/>
        </w:numPr>
        <w:rPr>
          <w:rFonts w:ascii="Univers LT 55" w:hAnsi="Univers LT 55" w:cs="Univers LT 55"/>
          <w:color w:val="auto"/>
          <w:sz w:val="18"/>
          <w:szCs w:val="18"/>
        </w:rPr>
      </w:pPr>
      <w:r w:rsidRPr="005E515C">
        <w:rPr>
          <w:rFonts w:ascii="Univers LT 55" w:hAnsi="Univers LT 55" w:cs="Univers LT 55"/>
          <w:color w:val="auto"/>
          <w:sz w:val="18"/>
          <w:szCs w:val="18"/>
        </w:rPr>
        <w:t>door uitbreiding van het netwerk en/of het verwerven van vaardigheden uitstromen naar een volledige baan in loondienst; of</w:t>
      </w:r>
    </w:p>
    <w:p w14:paraId="0A1D9C2D" w14:textId="77777777" w:rsidR="00457BD3" w:rsidRPr="005E515C" w:rsidRDefault="00457BD3" w:rsidP="00D97874">
      <w:pPr>
        <w:pStyle w:val="Default"/>
        <w:numPr>
          <w:ilvl w:val="0"/>
          <w:numId w:val="10"/>
        </w:numPr>
        <w:rPr>
          <w:rFonts w:ascii="Univers LT 55" w:hAnsi="Univers LT 55" w:cs="Univers LT 55"/>
          <w:color w:val="auto"/>
          <w:sz w:val="18"/>
          <w:szCs w:val="18"/>
        </w:rPr>
      </w:pPr>
      <w:r w:rsidRPr="005E515C">
        <w:rPr>
          <w:rFonts w:ascii="Univers LT 55" w:hAnsi="Univers LT 55" w:cs="Univers LT 55"/>
          <w:color w:val="auto"/>
          <w:sz w:val="18"/>
          <w:szCs w:val="18"/>
        </w:rPr>
        <w:t xml:space="preserve">het gedeeltelijk in eigen levensonderhoud voorzien door </w:t>
      </w:r>
      <w:r w:rsidR="006C2B17" w:rsidRPr="005E515C">
        <w:rPr>
          <w:rFonts w:ascii="Univers LT 55" w:hAnsi="Univers LT 55" w:cs="Univers LT 55"/>
          <w:color w:val="auto"/>
          <w:sz w:val="18"/>
          <w:szCs w:val="18"/>
        </w:rPr>
        <w:t xml:space="preserve">de inkomsten uit </w:t>
      </w:r>
      <w:r w:rsidRPr="005E515C">
        <w:rPr>
          <w:rFonts w:ascii="Univers LT 55" w:hAnsi="Univers LT 55" w:cs="Univers LT 55"/>
          <w:color w:val="auto"/>
          <w:sz w:val="18"/>
          <w:szCs w:val="18"/>
        </w:rPr>
        <w:t>het ondernemerschap.</w:t>
      </w:r>
    </w:p>
    <w:p w14:paraId="2CFD2A1D" w14:textId="77777777" w:rsidR="00457BD3" w:rsidRPr="005E515C" w:rsidRDefault="00457BD3" w:rsidP="00457BD3">
      <w:pPr>
        <w:pStyle w:val="Default"/>
        <w:rPr>
          <w:rFonts w:ascii="Univers LT 55" w:hAnsi="Univers LT 55" w:cs="Univers LT 55"/>
          <w:color w:val="auto"/>
          <w:sz w:val="18"/>
          <w:szCs w:val="18"/>
        </w:rPr>
      </w:pPr>
    </w:p>
    <w:p w14:paraId="0745641E" w14:textId="3E59880A" w:rsidR="00457BD3" w:rsidRPr="0016135B" w:rsidRDefault="005E515C" w:rsidP="00457BD3">
      <w:pPr>
        <w:pStyle w:val="Default"/>
        <w:rPr>
          <w:b/>
          <w:bCs/>
          <w:color w:val="auto"/>
          <w:sz w:val="20"/>
          <w:szCs w:val="20"/>
        </w:rPr>
      </w:pPr>
      <w:r w:rsidRPr="0016135B">
        <w:rPr>
          <w:b/>
          <w:bCs/>
          <w:color w:val="auto"/>
          <w:sz w:val="20"/>
          <w:szCs w:val="20"/>
        </w:rPr>
        <w:t>Artikel 3</w:t>
      </w:r>
      <w:r w:rsidR="004022EF">
        <w:rPr>
          <w:b/>
          <w:bCs/>
          <w:color w:val="auto"/>
          <w:sz w:val="20"/>
          <w:szCs w:val="20"/>
        </w:rPr>
        <w:t>.</w:t>
      </w:r>
      <w:r w:rsidR="00457BD3" w:rsidRPr="0016135B">
        <w:rPr>
          <w:b/>
          <w:bCs/>
          <w:color w:val="auto"/>
          <w:sz w:val="20"/>
          <w:szCs w:val="20"/>
        </w:rPr>
        <w:t xml:space="preserve"> Doelgroep</w:t>
      </w:r>
    </w:p>
    <w:p w14:paraId="0C1E949D" w14:textId="709F13A3" w:rsidR="00457BD3" w:rsidRPr="0016135B" w:rsidRDefault="005E515C" w:rsidP="00D97874">
      <w:pPr>
        <w:pStyle w:val="Default"/>
        <w:numPr>
          <w:ilvl w:val="0"/>
          <w:numId w:val="9"/>
        </w:numPr>
        <w:rPr>
          <w:rFonts w:ascii="Univers LT 55" w:hAnsi="Univers LT 55" w:cs="Univers LT 55"/>
          <w:color w:val="auto"/>
          <w:sz w:val="18"/>
          <w:szCs w:val="18"/>
        </w:rPr>
      </w:pPr>
      <w:r w:rsidRPr="0016135B">
        <w:rPr>
          <w:rFonts w:ascii="Univers LT 55" w:hAnsi="Univers LT 55" w:cs="Univers LT 55"/>
          <w:color w:val="auto"/>
          <w:sz w:val="18"/>
          <w:szCs w:val="18"/>
        </w:rPr>
        <w:t xml:space="preserve">Een </w:t>
      </w:r>
      <w:r w:rsidR="0006148F" w:rsidRPr="0016135B">
        <w:rPr>
          <w:rFonts w:ascii="Univers LT 55" w:hAnsi="Univers LT 55" w:cs="Univers LT 55"/>
          <w:color w:val="auto"/>
          <w:sz w:val="18"/>
          <w:szCs w:val="18"/>
        </w:rPr>
        <w:t>parttime ondernemer</w:t>
      </w:r>
      <w:r w:rsidRPr="0016135B">
        <w:rPr>
          <w:rFonts w:ascii="Univers LT 55" w:hAnsi="Univers LT 55" w:cs="Univers LT 55"/>
          <w:color w:val="auto"/>
          <w:sz w:val="18"/>
          <w:szCs w:val="18"/>
        </w:rPr>
        <w:t xml:space="preserve"> komt</w:t>
      </w:r>
      <w:r w:rsidR="00F478AF">
        <w:rPr>
          <w:rFonts w:ascii="Univers LT 55" w:hAnsi="Univers LT 55" w:cs="Univers LT 55"/>
          <w:color w:val="auto"/>
          <w:sz w:val="18"/>
          <w:szCs w:val="18"/>
        </w:rPr>
        <w:t xml:space="preserve"> voor de in artikel 1</w:t>
      </w:r>
      <w:r w:rsidR="0006148F" w:rsidRPr="0016135B">
        <w:rPr>
          <w:rFonts w:ascii="Univers LT 55" w:hAnsi="Univers LT 55" w:cs="Univers LT 55"/>
          <w:color w:val="auto"/>
          <w:sz w:val="18"/>
          <w:szCs w:val="18"/>
        </w:rPr>
        <w:t xml:space="preserve"> genoemde ondersteuning in aanmerking, indien </w:t>
      </w:r>
      <w:r w:rsidRPr="0016135B">
        <w:rPr>
          <w:rFonts w:ascii="Univers LT 55" w:hAnsi="Univers LT 55" w:cs="Univers LT 55"/>
          <w:color w:val="auto"/>
          <w:sz w:val="18"/>
          <w:szCs w:val="18"/>
        </w:rPr>
        <w:t xml:space="preserve">hij aan de </w:t>
      </w:r>
      <w:r w:rsidR="00F478AF">
        <w:rPr>
          <w:rFonts w:ascii="Univers LT 55" w:hAnsi="Univers LT 55" w:cs="Univers LT 55"/>
          <w:color w:val="auto"/>
          <w:sz w:val="18"/>
          <w:szCs w:val="18"/>
        </w:rPr>
        <w:t>voorwaarden genoemd in artikel 4</w:t>
      </w:r>
      <w:r w:rsidR="00CA378C">
        <w:rPr>
          <w:rFonts w:ascii="Univers LT 55" w:hAnsi="Univers LT 55" w:cs="Univers LT 55"/>
          <w:color w:val="auto"/>
          <w:sz w:val="18"/>
          <w:szCs w:val="18"/>
        </w:rPr>
        <w:t xml:space="preserve"> en 5</w:t>
      </w:r>
      <w:r w:rsidRPr="0016135B">
        <w:rPr>
          <w:rFonts w:ascii="Univers LT 55" w:hAnsi="Univers LT 55" w:cs="Univers LT 55"/>
          <w:color w:val="auto"/>
          <w:sz w:val="18"/>
          <w:szCs w:val="18"/>
        </w:rPr>
        <w:t xml:space="preserve"> voldoet.</w:t>
      </w:r>
      <w:r w:rsidR="0006148F" w:rsidRPr="0016135B">
        <w:rPr>
          <w:rFonts w:ascii="Univers LT 55" w:hAnsi="Univers LT 55" w:cs="Univers LT 55"/>
          <w:color w:val="auto"/>
          <w:sz w:val="18"/>
          <w:szCs w:val="18"/>
        </w:rPr>
        <w:t xml:space="preserve"> </w:t>
      </w:r>
    </w:p>
    <w:p w14:paraId="0C3809FA" w14:textId="77777777" w:rsidR="00457BD3" w:rsidRPr="0016135B" w:rsidRDefault="00457BD3" w:rsidP="00D97874">
      <w:pPr>
        <w:pStyle w:val="Default"/>
        <w:numPr>
          <w:ilvl w:val="0"/>
          <w:numId w:val="9"/>
        </w:numPr>
        <w:rPr>
          <w:rFonts w:ascii="Univers LT 55" w:hAnsi="Univers LT 55" w:cs="Univers LT 55"/>
          <w:color w:val="auto"/>
          <w:sz w:val="18"/>
          <w:szCs w:val="18"/>
        </w:rPr>
      </w:pPr>
      <w:r w:rsidRPr="0016135B">
        <w:rPr>
          <w:rFonts w:ascii="Univers LT 55" w:hAnsi="Univers LT 55" w:cs="Univers LT 55"/>
          <w:color w:val="auto"/>
          <w:sz w:val="18"/>
          <w:szCs w:val="18"/>
        </w:rPr>
        <w:t>Een parttime ondernemer is iemand die:</w:t>
      </w:r>
    </w:p>
    <w:p w14:paraId="5CE38579" w14:textId="6AD83A16" w:rsidR="00457BD3" w:rsidRPr="0016135B" w:rsidRDefault="0006148F" w:rsidP="00D97874">
      <w:pPr>
        <w:pStyle w:val="Default"/>
        <w:numPr>
          <w:ilvl w:val="1"/>
          <w:numId w:val="9"/>
        </w:numPr>
        <w:rPr>
          <w:rFonts w:ascii="Univers LT 55" w:hAnsi="Univers LT 55" w:cs="Univers LT 55"/>
          <w:color w:val="auto"/>
          <w:sz w:val="18"/>
          <w:szCs w:val="18"/>
        </w:rPr>
      </w:pPr>
      <w:r w:rsidRPr="0016135B">
        <w:rPr>
          <w:rFonts w:ascii="Univers LT 55" w:hAnsi="Univers LT 55" w:cs="Univers LT 55"/>
          <w:color w:val="auto"/>
          <w:sz w:val="18"/>
          <w:szCs w:val="18"/>
        </w:rPr>
        <w:t>e</w:t>
      </w:r>
      <w:r w:rsidR="00457BD3" w:rsidRPr="0016135B">
        <w:rPr>
          <w:rFonts w:ascii="Univers LT 55" w:hAnsi="Univers LT 55" w:cs="Univers LT 55"/>
          <w:color w:val="auto"/>
          <w:sz w:val="18"/>
          <w:szCs w:val="18"/>
        </w:rPr>
        <w:t xml:space="preserve">en </w:t>
      </w:r>
      <w:r w:rsidR="007233AF" w:rsidRPr="0016135B">
        <w:rPr>
          <w:rFonts w:ascii="Univers LT 55" w:hAnsi="Univers LT 55" w:cs="Univers LT 55"/>
          <w:color w:val="auto"/>
          <w:sz w:val="18"/>
          <w:szCs w:val="18"/>
        </w:rPr>
        <w:t>aanvullende</w:t>
      </w:r>
      <w:r w:rsidR="00457BD3" w:rsidRPr="0016135B">
        <w:rPr>
          <w:rFonts w:ascii="Univers LT 55" w:hAnsi="Univers LT 55" w:cs="Univers LT 55"/>
          <w:color w:val="auto"/>
          <w:sz w:val="18"/>
          <w:szCs w:val="18"/>
        </w:rPr>
        <w:t xml:space="preserve"> uitkering op grond van de Participatiewet ontvangt;</w:t>
      </w:r>
    </w:p>
    <w:p w14:paraId="0767A45F" w14:textId="4165C1D3" w:rsidR="00244A21" w:rsidRPr="0016135B" w:rsidRDefault="005E515C" w:rsidP="00D97874">
      <w:pPr>
        <w:pStyle w:val="Default"/>
        <w:numPr>
          <w:ilvl w:val="1"/>
          <w:numId w:val="9"/>
        </w:numPr>
        <w:rPr>
          <w:rFonts w:ascii="Univers LT 55" w:hAnsi="Univers LT 55" w:cs="Univers LT 55"/>
          <w:color w:val="auto"/>
          <w:sz w:val="18"/>
          <w:szCs w:val="18"/>
        </w:rPr>
      </w:pPr>
      <w:r w:rsidRPr="0016135B">
        <w:rPr>
          <w:rFonts w:ascii="Univers LT 55" w:hAnsi="Univers LT 55" w:cs="Univers LT 55"/>
          <w:color w:val="auto"/>
          <w:sz w:val="18"/>
          <w:szCs w:val="18"/>
        </w:rPr>
        <w:t xml:space="preserve">handelt in overeenstemming met </w:t>
      </w:r>
      <w:r w:rsidR="00244A21" w:rsidRPr="0016135B">
        <w:rPr>
          <w:rFonts w:ascii="Univers LT 55" w:hAnsi="Univers LT 55" w:cs="Univers LT 55"/>
          <w:color w:val="auto"/>
          <w:sz w:val="18"/>
          <w:szCs w:val="18"/>
        </w:rPr>
        <w:t>wet of regelgeving;</w:t>
      </w:r>
    </w:p>
    <w:p w14:paraId="1F846201" w14:textId="27B177FB" w:rsidR="007233AF" w:rsidRPr="0016135B" w:rsidRDefault="0006148F" w:rsidP="00D97874">
      <w:pPr>
        <w:pStyle w:val="Default"/>
        <w:numPr>
          <w:ilvl w:val="1"/>
          <w:numId w:val="9"/>
        </w:numPr>
        <w:rPr>
          <w:rFonts w:ascii="Univers LT 55" w:hAnsi="Univers LT 55" w:cs="Univers LT 55"/>
          <w:color w:val="auto"/>
          <w:sz w:val="18"/>
          <w:szCs w:val="18"/>
        </w:rPr>
      </w:pPr>
      <w:r w:rsidRPr="0016135B">
        <w:rPr>
          <w:rFonts w:ascii="Univers LT 55" w:hAnsi="Univers LT 55" w:cs="Univers LT 55"/>
          <w:color w:val="auto"/>
          <w:sz w:val="18"/>
          <w:szCs w:val="18"/>
        </w:rPr>
        <w:t>(netto) i</w:t>
      </w:r>
      <w:r w:rsidR="007233AF" w:rsidRPr="0016135B">
        <w:rPr>
          <w:rFonts w:ascii="Univers LT 55" w:hAnsi="Univers LT 55" w:cs="Univers LT 55"/>
          <w:color w:val="auto"/>
          <w:sz w:val="18"/>
          <w:szCs w:val="18"/>
        </w:rPr>
        <w:t>nkomsten genereert door het verrichten van zelfstandige activiteiten die voor eigen rekening en risico worden uitgevoerd/komen;</w:t>
      </w:r>
    </w:p>
    <w:p w14:paraId="34B07B2F" w14:textId="21C13972" w:rsidR="00457BD3" w:rsidRPr="0016135B" w:rsidRDefault="0006148F" w:rsidP="00D97874">
      <w:pPr>
        <w:pStyle w:val="Default"/>
        <w:numPr>
          <w:ilvl w:val="1"/>
          <w:numId w:val="9"/>
        </w:numPr>
        <w:rPr>
          <w:rFonts w:ascii="Univers LT 55" w:hAnsi="Univers LT 55" w:cs="Univers LT 55"/>
          <w:color w:val="auto"/>
          <w:sz w:val="18"/>
          <w:szCs w:val="18"/>
        </w:rPr>
      </w:pPr>
      <w:r w:rsidRPr="0016135B">
        <w:rPr>
          <w:rFonts w:ascii="Univers LT 55" w:hAnsi="Univers LT 55" w:cs="Univers LT 55"/>
          <w:color w:val="auto"/>
          <w:sz w:val="18"/>
          <w:szCs w:val="18"/>
        </w:rPr>
        <w:t>i</w:t>
      </w:r>
      <w:r w:rsidR="00457BD3" w:rsidRPr="0016135B">
        <w:rPr>
          <w:rFonts w:ascii="Univers LT 55" w:hAnsi="Univers LT 55" w:cs="Univers LT 55"/>
          <w:color w:val="auto"/>
          <w:sz w:val="18"/>
          <w:szCs w:val="18"/>
        </w:rPr>
        <w:t>nkomen uit een parttime dienstverband heeft</w:t>
      </w:r>
      <w:r w:rsidR="00CA378C">
        <w:rPr>
          <w:rFonts w:ascii="Univers LT 55" w:hAnsi="Univers LT 55" w:cs="Univers LT 55"/>
          <w:color w:val="auto"/>
          <w:sz w:val="18"/>
          <w:szCs w:val="18"/>
        </w:rPr>
        <w:t>;</w:t>
      </w:r>
    </w:p>
    <w:p w14:paraId="7172841A" w14:textId="11C5CB1F" w:rsidR="00457BD3" w:rsidRPr="0016135B" w:rsidRDefault="0006148F" w:rsidP="00D97874">
      <w:pPr>
        <w:pStyle w:val="Default"/>
        <w:numPr>
          <w:ilvl w:val="1"/>
          <w:numId w:val="9"/>
        </w:numPr>
        <w:rPr>
          <w:rFonts w:ascii="Univers LT 55" w:hAnsi="Univers LT 55" w:cs="Univers LT 55"/>
          <w:color w:val="auto"/>
          <w:sz w:val="18"/>
          <w:szCs w:val="18"/>
        </w:rPr>
      </w:pPr>
      <w:r w:rsidRPr="0016135B">
        <w:rPr>
          <w:rFonts w:ascii="Univers LT 55" w:hAnsi="Univers LT 55" w:cs="Univers LT 55"/>
          <w:color w:val="auto"/>
          <w:sz w:val="18"/>
          <w:szCs w:val="18"/>
        </w:rPr>
        <w:t>b</w:t>
      </w:r>
      <w:r w:rsidR="00457BD3" w:rsidRPr="0016135B">
        <w:rPr>
          <w:rFonts w:ascii="Univers LT 55" w:hAnsi="Univers LT 55" w:cs="Univers LT 55"/>
          <w:color w:val="auto"/>
          <w:sz w:val="18"/>
          <w:szCs w:val="18"/>
        </w:rPr>
        <w:t>edrijfs- of beroepsmatige activitei</w:t>
      </w:r>
      <w:r w:rsidR="005E515C" w:rsidRPr="0016135B">
        <w:rPr>
          <w:rFonts w:ascii="Univers LT 55" w:hAnsi="Univers LT 55" w:cs="Univers LT 55"/>
          <w:color w:val="auto"/>
          <w:sz w:val="18"/>
          <w:szCs w:val="18"/>
        </w:rPr>
        <w:t xml:space="preserve">ten uitvoert van geringe omvang, maximaal 1040 uur per jaar, </w:t>
      </w:r>
      <w:r w:rsidR="00457BD3" w:rsidRPr="0016135B">
        <w:rPr>
          <w:rFonts w:ascii="Univers LT 55" w:hAnsi="Univers LT 55" w:cs="Univers LT 55"/>
          <w:color w:val="auto"/>
          <w:sz w:val="18"/>
          <w:szCs w:val="18"/>
        </w:rPr>
        <w:t>die geen recht geven op de zelfstandige</w:t>
      </w:r>
      <w:r w:rsidR="00CA378C">
        <w:rPr>
          <w:rFonts w:ascii="Univers LT 55" w:hAnsi="Univers LT 55" w:cs="Univers LT 55"/>
          <w:color w:val="auto"/>
          <w:sz w:val="18"/>
          <w:szCs w:val="18"/>
        </w:rPr>
        <w:t>n</w:t>
      </w:r>
      <w:r w:rsidR="00457BD3" w:rsidRPr="0016135B">
        <w:rPr>
          <w:rFonts w:ascii="Univers LT 55" w:hAnsi="Univers LT 55" w:cs="Univers LT 55"/>
          <w:color w:val="auto"/>
          <w:sz w:val="18"/>
          <w:szCs w:val="18"/>
        </w:rPr>
        <w:t>aftrek;</w:t>
      </w:r>
    </w:p>
    <w:p w14:paraId="5142C4F7" w14:textId="09E0F277" w:rsidR="00457BD3" w:rsidRPr="0016135B" w:rsidRDefault="00442F0E" w:rsidP="00D97874">
      <w:pPr>
        <w:pStyle w:val="Default"/>
        <w:numPr>
          <w:ilvl w:val="1"/>
          <w:numId w:val="9"/>
        </w:numPr>
        <w:rPr>
          <w:rFonts w:ascii="Univers LT 55" w:hAnsi="Univers LT 55" w:cs="Univers LT 55"/>
          <w:color w:val="auto"/>
          <w:sz w:val="18"/>
          <w:szCs w:val="18"/>
        </w:rPr>
      </w:pPr>
      <w:r w:rsidRPr="0016135B">
        <w:rPr>
          <w:rFonts w:ascii="Univers LT 55" w:hAnsi="Univers LT 55" w:cs="Univers LT 55"/>
          <w:color w:val="auto"/>
          <w:sz w:val="18"/>
          <w:szCs w:val="18"/>
        </w:rPr>
        <w:t>g</w:t>
      </w:r>
      <w:r w:rsidR="00457BD3" w:rsidRPr="0016135B">
        <w:rPr>
          <w:rFonts w:ascii="Univers LT 55" w:hAnsi="Univers LT 55" w:cs="Univers LT 55"/>
          <w:color w:val="auto"/>
          <w:sz w:val="18"/>
          <w:szCs w:val="18"/>
        </w:rPr>
        <w:t>een activiteiten uitvoert die een belemmering vormen voor het nakomen van de (overige) verplichtingen tot arbeidsinschakeling</w:t>
      </w:r>
      <w:r w:rsidR="005E515C" w:rsidRPr="0016135B">
        <w:rPr>
          <w:rFonts w:ascii="Univers LT 55" w:hAnsi="Univers LT 55" w:cs="Univers LT 55"/>
          <w:color w:val="auto"/>
          <w:sz w:val="18"/>
          <w:szCs w:val="18"/>
        </w:rPr>
        <w:t>;</w:t>
      </w:r>
    </w:p>
    <w:p w14:paraId="7E3D1F26" w14:textId="6C0E1A95" w:rsidR="005E515C" w:rsidRPr="0016135B" w:rsidRDefault="005E515C" w:rsidP="00D97874">
      <w:pPr>
        <w:pStyle w:val="Default"/>
        <w:numPr>
          <w:ilvl w:val="1"/>
          <w:numId w:val="9"/>
        </w:numPr>
        <w:rPr>
          <w:rFonts w:ascii="Univers LT 55" w:hAnsi="Univers LT 55" w:cs="Univers LT 55"/>
          <w:color w:val="auto"/>
          <w:sz w:val="18"/>
          <w:szCs w:val="18"/>
        </w:rPr>
      </w:pPr>
      <w:r w:rsidRPr="0016135B">
        <w:rPr>
          <w:rFonts w:ascii="Univers LT 55" w:hAnsi="Univers LT 55" w:cs="Univers LT 55"/>
          <w:color w:val="auto"/>
          <w:sz w:val="18"/>
          <w:szCs w:val="18"/>
        </w:rPr>
        <w:t>zich aantoonbaar heeft verdiept in de wettelijke verplichtingen die bij het ondernemerschap horen en die verplichtingen</w:t>
      </w:r>
      <w:r w:rsidR="00167CD4" w:rsidRPr="0016135B">
        <w:rPr>
          <w:rFonts w:ascii="Univers LT 55" w:hAnsi="Univers LT 55" w:cs="Univers LT 55"/>
          <w:color w:val="auto"/>
          <w:sz w:val="18"/>
          <w:szCs w:val="18"/>
        </w:rPr>
        <w:t xml:space="preserve"> ook naleef</w:t>
      </w:r>
      <w:r w:rsidR="00F478AF">
        <w:rPr>
          <w:rFonts w:ascii="Univers LT 55" w:hAnsi="Univers LT 55" w:cs="Univers LT 55"/>
          <w:color w:val="auto"/>
          <w:sz w:val="18"/>
          <w:szCs w:val="18"/>
        </w:rPr>
        <w:t>t</w:t>
      </w:r>
      <w:r w:rsidR="00167CD4" w:rsidRPr="0016135B">
        <w:rPr>
          <w:rFonts w:ascii="Univers LT 55" w:hAnsi="Univers LT 55" w:cs="Univers LT 55"/>
          <w:color w:val="auto"/>
          <w:sz w:val="18"/>
          <w:szCs w:val="18"/>
        </w:rPr>
        <w:t>;</w:t>
      </w:r>
    </w:p>
    <w:p w14:paraId="79F6CFD7" w14:textId="7B4EAB10" w:rsidR="00167CD4" w:rsidRPr="0016135B" w:rsidRDefault="00167CD4" w:rsidP="00D97874">
      <w:pPr>
        <w:pStyle w:val="Default"/>
        <w:numPr>
          <w:ilvl w:val="1"/>
          <w:numId w:val="9"/>
        </w:numPr>
        <w:rPr>
          <w:rFonts w:ascii="Univers LT 55" w:hAnsi="Univers LT 55" w:cs="Univers LT 55"/>
          <w:color w:val="auto"/>
          <w:sz w:val="18"/>
          <w:szCs w:val="18"/>
        </w:rPr>
      </w:pPr>
      <w:r w:rsidRPr="0016135B">
        <w:rPr>
          <w:rFonts w:ascii="Univers LT 55" w:hAnsi="Univers LT 55" w:cs="Univers LT 55"/>
          <w:color w:val="auto"/>
          <w:sz w:val="18"/>
          <w:szCs w:val="18"/>
        </w:rPr>
        <w:t>geen ruimte en personeel inhuurt en geen andere kosten maakt voor een bedrijfsruimte.</w:t>
      </w:r>
    </w:p>
    <w:p w14:paraId="098B2AC0" w14:textId="77777777" w:rsidR="00457BD3" w:rsidRPr="0016135B" w:rsidRDefault="00457BD3" w:rsidP="00457BD3">
      <w:pPr>
        <w:pStyle w:val="Default"/>
        <w:rPr>
          <w:rFonts w:ascii="Univers LT 55" w:hAnsi="Univers LT 55" w:cs="Univers LT 55"/>
          <w:color w:val="auto"/>
          <w:sz w:val="18"/>
          <w:szCs w:val="18"/>
        </w:rPr>
      </w:pPr>
    </w:p>
    <w:p w14:paraId="3AF3B442" w14:textId="5EDFF55B" w:rsidR="00457BD3" w:rsidRPr="0016135B" w:rsidRDefault="004022EF" w:rsidP="00457BD3">
      <w:pPr>
        <w:pStyle w:val="Default"/>
        <w:rPr>
          <w:b/>
          <w:bCs/>
          <w:color w:val="auto"/>
          <w:sz w:val="20"/>
          <w:szCs w:val="20"/>
        </w:rPr>
      </w:pPr>
      <w:bookmarkStart w:id="4" w:name="id1-3-2-2-1-3-4-2"/>
      <w:bookmarkStart w:id="5" w:name="id1-3-2-2-1-3-5-2"/>
      <w:bookmarkStart w:id="6" w:name="id1-3-2-2-1-4-2-2"/>
      <w:bookmarkEnd w:id="4"/>
      <w:bookmarkEnd w:id="5"/>
      <w:bookmarkEnd w:id="6"/>
      <w:r>
        <w:rPr>
          <w:b/>
          <w:bCs/>
          <w:color w:val="auto"/>
          <w:sz w:val="20"/>
          <w:szCs w:val="20"/>
        </w:rPr>
        <w:t>Artikel 4.</w:t>
      </w:r>
      <w:r w:rsidR="00457BD3" w:rsidRPr="0016135B">
        <w:rPr>
          <w:b/>
          <w:bCs/>
          <w:color w:val="auto"/>
          <w:sz w:val="20"/>
          <w:szCs w:val="20"/>
        </w:rPr>
        <w:t xml:space="preserve"> Voorwaarden</w:t>
      </w:r>
      <w:r w:rsidR="005E515C" w:rsidRPr="0016135B">
        <w:rPr>
          <w:b/>
          <w:bCs/>
          <w:color w:val="auto"/>
          <w:sz w:val="20"/>
          <w:szCs w:val="20"/>
        </w:rPr>
        <w:t xml:space="preserve"> om aanspr</w:t>
      </w:r>
      <w:r w:rsidR="00167CD4" w:rsidRPr="0016135B">
        <w:rPr>
          <w:b/>
          <w:bCs/>
          <w:color w:val="auto"/>
          <w:sz w:val="20"/>
          <w:szCs w:val="20"/>
        </w:rPr>
        <w:t xml:space="preserve">aak te maken op de </w:t>
      </w:r>
      <w:r w:rsidR="00CA378C">
        <w:rPr>
          <w:b/>
          <w:bCs/>
          <w:color w:val="auto"/>
          <w:sz w:val="20"/>
          <w:szCs w:val="20"/>
        </w:rPr>
        <w:t>ondersteuning</w:t>
      </w:r>
    </w:p>
    <w:p w14:paraId="2F629805" w14:textId="2CE145B5" w:rsidR="005E515C" w:rsidRPr="0016135B" w:rsidRDefault="005E515C" w:rsidP="00457BD3">
      <w:pPr>
        <w:pStyle w:val="Default"/>
        <w:rPr>
          <w:color w:val="auto"/>
          <w:sz w:val="20"/>
          <w:szCs w:val="20"/>
        </w:rPr>
      </w:pPr>
      <w:r w:rsidRPr="0016135B">
        <w:rPr>
          <w:rFonts w:ascii="Univers LT 55" w:hAnsi="Univers LT 55" w:cs="Univers LT 55"/>
          <w:color w:val="auto"/>
          <w:sz w:val="18"/>
          <w:szCs w:val="18"/>
        </w:rPr>
        <w:t>De parttime ondernemer moet:</w:t>
      </w:r>
    </w:p>
    <w:p w14:paraId="5CDFA3AC" w14:textId="68D8F054" w:rsidR="00CD69B7" w:rsidRPr="0016135B" w:rsidRDefault="00CD69B7" w:rsidP="00D97874">
      <w:pPr>
        <w:pStyle w:val="Default"/>
        <w:numPr>
          <w:ilvl w:val="0"/>
          <w:numId w:val="11"/>
        </w:numPr>
        <w:rPr>
          <w:rFonts w:ascii="Univers LT 55" w:hAnsi="Univers LT 55" w:cs="Univers LT 55"/>
          <w:color w:val="auto"/>
          <w:sz w:val="18"/>
          <w:szCs w:val="18"/>
        </w:rPr>
      </w:pPr>
      <w:r w:rsidRPr="0016135B">
        <w:rPr>
          <w:rFonts w:ascii="Univers LT 55" w:hAnsi="Univers LT 55" w:cs="Univers LT 55"/>
          <w:color w:val="auto"/>
          <w:sz w:val="18"/>
          <w:szCs w:val="18"/>
        </w:rPr>
        <w:t>behoren tot de doelgroep;</w:t>
      </w:r>
    </w:p>
    <w:p w14:paraId="0A96F141" w14:textId="47511FA6" w:rsidR="00CD69B7" w:rsidRPr="0016135B" w:rsidRDefault="00CD69B7" w:rsidP="00D97874">
      <w:pPr>
        <w:pStyle w:val="Default"/>
        <w:numPr>
          <w:ilvl w:val="0"/>
          <w:numId w:val="11"/>
        </w:numPr>
        <w:rPr>
          <w:rFonts w:ascii="Univers LT 55" w:hAnsi="Univers LT 55" w:cs="Univers LT 55"/>
          <w:color w:val="auto"/>
          <w:sz w:val="18"/>
          <w:szCs w:val="18"/>
        </w:rPr>
      </w:pPr>
      <w:r w:rsidRPr="0016135B">
        <w:rPr>
          <w:rFonts w:ascii="Univers LT 55" w:hAnsi="Univers LT 55" w:cs="Univers LT 55"/>
          <w:color w:val="auto"/>
          <w:sz w:val="18"/>
          <w:szCs w:val="18"/>
        </w:rPr>
        <w:t>voorafgaand aan het traject toestemming hebben van het college van de gemeente Gouda om als parttime ondernemer te werken met behoud van een aanvullende bijstandsuitkering. Dit wordt vastgelegd in het plan van aanpak.</w:t>
      </w:r>
    </w:p>
    <w:p w14:paraId="5C009314" w14:textId="77777777" w:rsidR="00167CD4" w:rsidRPr="0016135B" w:rsidRDefault="00167CD4" w:rsidP="00167CD4">
      <w:pPr>
        <w:pStyle w:val="Default"/>
        <w:rPr>
          <w:rFonts w:ascii="Univers LT 55" w:hAnsi="Univers LT 55" w:cs="Univers LT 55"/>
          <w:color w:val="auto"/>
          <w:sz w:val="18"/>
          <w:szCs w:val="18"/>
        </w:rPr>
      </w:pPr>
    </w:p>
    <w:p w14:paraId="24C026E8" w14:textId="59E2711D" w:rsidR="00167CD4" w:rsidRDefault="00167CD4" w:rsidP="00167CD4">
      <w:pPr>
        <w:pStyle w:val="Default"/>
        <w:rPr>
          <w:b/>
          <w:bCs/>
          <w:color w:val="auto"/>
          <w:sz w:val="20"/>
          <w:szCs w:val="20"/>
        </w:rPr>
      </w:pPr>
      <w:r w:rsidRPr="0016135B">
        <w:rPr>
          <w:b/>
          <w:bCs/>
          <w:color w:val="auto"/>
          <w:sz w:val="20"/>
          <w:szCs w:val="20"/>
        </w:rPr>
        <w:t>Artikel 5</w:t>
      </w:r>
      <w:r w:rsidR="004022EF">
        <w:rPr>
          <w:b/>
          <w:bCs/>
          <w:color w:val="auto"/>
          <w:sz w:val="20"/>
          <w:szCs w:val="20"/>
        </w:rPr>
        <w:t>.</w:t>
      </w:r>
      <w:r w:rsidRPr="0016135B">
        <w:rPr>
          <w:b/>
          <w:bCs/>
          <w:color w:val="auto"/>
          <w:sz w:val="20"/>
          <w:szCs w:val="20"/>
        </w:rPr>
        <w:t xml:space="preserve"> Voorwaarden om aanspraak te houden op de </w:t>
      </w:r>
      <w:r w:rsidR="00CA378C">
        <w:rPr>
          <w:b/>
          <w:bCs/>
          <w:color w:val="auto"/>
          <w:sz w:val="20"/>
          <w:szCs w:val="20"/>
        </w:rPr>
        <w:t>ondersteuning</w:t>
      </w:r>
    </w:p>
    <w:p w14:paraId="0CC11351" w14:textId="77777777" w:rsidR="00CA378C" w:rsidRPr="0016135B" w:rsidRDefault="00CA378C" w:rsidP="00CA378C">
      <w:pPr>
        <w:pStyle w:val="Default"/>
        <w:rPr>
          <w:color w:val="auto"/>
          <w:sz w:val="20"/>
          <w:szCs w:val="20"/>
        </w:rPr>
      </w:pPr>
      <w:r w:rsidRPr="0016135B">
        <w:rPr>
          <w:rFonts w:ascii="Univers LT 55" w:hAnsi="Univers LT 55" w:cs="Univers LT 55"/>
          <w:color w:val="auto"/>
          <w:sz w:val="18"/>
          <w:szCs w:val="18"/>
        </w:rPr>
        <w:t>De parttime ondernemer moet:</w:t>
      </w:r>
    </w:p>
    <w:p w14:paraId="54540236" w14:textId="17B7866E" w:rsidR="00CD69B7" w:rsidRPr="0016135B" w:rsidRDefault="00CD69B7" w:rsidP="00D97874">
      <w:pPr>
        <w:pStyle w:val="Default"/>
        <w:numPr>
          <w:ilvl w:val="0"/>
          <w:numId w:val="14"/>
        </w:numPr>
        <w:rPr>
          <w:rFonts w:ascii="Univers LT 55" w:hAnsi="Univers LT 55" w:cs="Univers LT 55"/>
          <w:color w:val="auto"/>
          <w:sz w:val="18"/>
          <w:szCs w:val="18"/>
        </w:rPr>
      </w:pPr>
      <w:r w:rsidRPr="0016135B">
        <w:rPr>
          <w:rFonts w:ascii="Univers LT 55" w:hAnsi="Univers LT 55" w:cs="Univers LT 55"/>
          <w:color w:val="auto"/>
          <w:sz w:val="18"/>
          <w:szCs w:val="18"/>
        </w:rPr>
        <w:t>de afspraken uit het plan van aanpak, dat halfjaarlijks bij besluit wordt vastgesteld, naleven;</w:t>
      </w:r>
    </w:p>
    <w:p w14:paraId="349BA534" w14:textId="6AB735F7" w:rsidR="007654AD" w:rsidRDefault="007654AD" w:rsidP="00D97874">
      <w:pPr>
        <w:pStyle w:val="Default"/>
        <w:numPr>
          <w:ilvl w:val="0"/>
          <w:numId w:val="14"/>
        </w:numPr>
        <w:rPr>
          <w:rFonts w:ascii="Univers LT 55" w:hAnsi="Univers LT 55" w:cs="Univers LT 55"/>
          <w:color w:val="auto"/>
          <w:sz w:val="18"/>
          <w:szCs w:val="18"/>
        </w:rPr>
      </w:pPr>
      <w:r>
        <w:rPr>
          <w:rFonts w:ascii="Univers LT 55" w:hAnsi="Univers LT 55" w:cs="Univers LT 55"/>
          <w:color w:val="auto"/>
          <w:sz w:val="18"/>
          <w:szCs w:val="18"/>
        </w:rPr>
        <w:t xml:space="preserve">na 12 maanden een presentatie geven aan een samengestelde commissie </w:t>
      </w:r>
      <w:r w:rsidR="00F15135">
        <w:rPr>
          <w:rFonts w:ascii="Univers LT 55" w:hAnsi="Univers LT 55" w:cs="Univers LT 55"/>
          <w:color w:val="auto"/>
          <w:sz w:val="18"/>
          <w:szCs w:val="18"/>
        </w:rPr>
        <w:t xml:space="preserve">over zijn ondernemersplan en </w:t>
      </w:r>
      <w:r w:rsidR="004756B1">
        <w:rPr>
          <w:rFonts w:ascii="Univers LT 55" w:hAnsi="Univers LT 55" w:cs="Univers LT 55"/>
          <w:color w:val="auto"/>
          <w:sz w:val="18"/>
          <w:szCs w:val="18"/>
        </w:rPr>
        <w:t xml:space="preserve">zijn </w:t>
      </w:r>
      <w:r w:rsidR="00F15135">
        <w:rPr>
          <w:rFonts w:ascii="Univers LT 55" w:hAnsi="Univers LT 55" w:cs="Univers LT 55"/>
          <w:color w:val="auto"/>
          <w:sz w:val="18"/>
          <w:szCs w:val="18"/>
        </w:rPr>
        <w:t>behaalde resultaten</w:t>
      </w:r>
      <w:r>
        <w:rPr>
          <w:rFonts w:ascii="Univers LT 55" w:hAnsi="Univers LT 55" w:cs="Univers LT 55"/>
          <w:color w:val="auto"/>
          <w:sz w:val="18"/>
          <w:szCs w:val="18"/>
        </w:rPr>
        <w:t>;</w:t>
      </w:r>
    </w:p>
    <w:p w14:paraId="475F9422" w14:textId="7A084A3F" w:rsidR="00CD69B7" w:rsidRPr="0016135B" w:rsidRDefault="00CD69B7" w:rsidP="00D97874">
      <w:pPr>
        <w:pStyle w:val="Default"/>
        <w:numPr>
          <w:ilvl w:val="0"/>
          <w:numId w:val="14"/>
        </w:numPr>
        <w:rPr>
          <w:rFonts w:ascii="Univers LT 55" w:hAnsi="Univers LT 55" w:cs="Univers LT 55"/>
          <w:color w:val="auto"/>
          <w:sz w:val="18"/>
          <w:szCs w:val="18"/>
        </w:rPr>
      </w:pPr>
      <w:r w:rsidRPr="0016135B">
        <w:rPr>
          <w:rFonts w:ascii="Univers LT 55" w:hAnsi="Univers LT 55" w:cs="Univers LT 55"/>
          <w:color w:val="auto"/>
          <w:sz w:val="18"/>
          <w:szCs w:val="18"/>
        </w:rPr>
        <w:t>na 1</w:t>
      </w:r>
      <w:r w:rsidR="00053344">
        <w:rPr>
          <w:rFonts w:ascii="Univers LT 55" w:hAnsi="Univers LT 55" w:cs="Univers LT 55"/>
          <w:color w:val="auto"/>
          <w:sz w:val="18"/>
          <w:szCs w:val="18"/>
        </w:rPr>
        <w:t>8</w:t>
      </w:r>
      <w:r w:rsidRPr="0016135B">
        <w:rPr>
          <w:rFonts w:ascii="Univers LT 55" w:hAnsi="Univers LT 55" w:cs="Univers LT 55"/>
          <w:color w:val="auto"/>
          <w:sz w:val="18"/>
          <w:szCs w:val="18"/>
        </w:rPr>
        <w:t xml:space="preserve"> maanden minimaal 50% van het wettelijk minimumloon (netto) verdienen;</w:t>
      </w:r>
    </w:p>
    <w:p w14:paraId="1FAC34CC" w14:textId="1D0613D5" w:rsidR="00CD69B7" w:rsidRPr="0016135B" w:rsidRDefault="00CD69B7" w:rsidP="00D97874">
      <w:pPr>
        <w:pStyle w:val="Default"/>
        <w:numPr>
          <w:ilvl w:val="0"/>
          <w:numId w:val="14"/>
        </w:numPr>
        <w:rPr>
          <w:rFonts w:ascii="Univers LT 55" w:hAnsi="Univers LT 55" w:cs="Univers LT 55"/>
          <w:color w:val="auto"/>
          <w:sz w:val="18"/>
          <w:szCs w:val="18"/>
        </w:rPr>
      </w:pPr>
      <w:r w:rsidRPr="0016135B">
        <w:rPr>
          <w:rFonts w:ascii="Univers LT 55" w:hAnsi="Univers LT 55" w:cs="Univers LT 55"/>
          <w:color w:val="auto"/>
          <w:sz w:val="18"/>
          <w:szCs w:val="18"/>
        </w:rPr>
        <w:t>de administratieve ver</w:t>
      </w:r>
      <w:r w:rsidR="00D97874">
        <w:rPr>
          <w:rFonts w:ascii="Univers LT 55" w:hAnsi="Univers LT 55" w:cs="Univers LT 55"/>
          <w:color w:val="auto"/>
          <w:sz w:val="18"/>
          <w:szCs w:val="18"/>
        </w:rPr>
        <w:t>p</w:t>
      </w:r>
      <w:r w:rsidRPr="0016135B">
        <w:rPr>
          <w:rFonts w:ascii="Univers LT 55" w:hAnsi="Univers LT 55" w:cs="Univers LT 55"/>
          <w:color w:val="auto"/>
          <w:sz w:val="18"/>
          <w:szCs w:val="18"/>
        </w:rPr>
        <w:t>lichtingen na te leven, waaronder het overleggen van een inkomstenopgave, een kostenove</w:t>
      </w:r>
      <w:r w:rsidR="00D97874">
        <w:rPr>
          <w:rFonts w:ascii="Univers LT 55" w:hAnsi="Univers LT 55" w:cs="Univers LT 55"/>
          <w:color w:val="auto"/>
          <w:sz w:val="18"/>
          <w:szCs w:val="18"/>
        </w:rPr>
        <w:t>rzicht en een urenadministratie;</w:t>
      </w:r>
    </w:p>
    <w:p w14:paraId="32FFCDAC" w14:textId="73B5C537" w:rsidR="00CD69B7" w:rsidRDefault="00CD69B7" w:rsidP="00D97874">
      <w:pPr>
        <w:pStyle w:val="Default"/>
        <w:numPr>
          <w:ilvl w:val="0"/>
          <w:numId w:val="14"/>
        </w:numPr>
        <w:rPr>
          <w:rFonts w:ascii="Univers LT 55" w:hAnsi="Univers LT 55" w:cs="Univers LT 55"/>
          <w:sz w:val="18"/>
          <w:szCs w:val="18"/>
        </w:rPr>
      </w:pPr>
      <w:r w:rsidRPr="0016135B">
        <w:rPr>
          <w:rFonts w:ascii="Univers LT 55" w:hAnsi="Univers LT 55" w:cs="Univers LT 55"/>
          <w:color w:val="auto"/>
          <w:sz w:val="18"/>
          <w:szCs w:val="18"/>
        </w:rPr>
        <w:t xml:space="preserve">een deugdelijke boekhouding bijhouden </w:t>
      </w:r>
      <w:r>
        <w:rPr>
          <w:rFonts w:ascii="Univers LT 55" w:hAnsi="Univers LT 55" w:cs="Univers LT 55"/>
          <w:sz w:val="18"/>
          <w:szCs w:val="18"/>
        </w:rPr>
        <w:t xml:space="preserve">die voldoet aan de criteria van Belastingdienst, wat </w:t>
      </w:r>
      <w:r w:rsidR="00D97874">
        <w:rPr>
          <w:rFonts w:ascii="Univers LT 55" w:hAnsi="Univers LT 55" w:cs="Univers LT 55"/>
          <w:sz w:val="18"/>
          <w:szCs w:val="18"/>
        </w:rPr>
        <w:t>betekent</w:t>
      </w:r>
      <w:r>
        <w:rPr>
          <w:rFonts w:ascii="Univers LT 55" w:hAnsi="Univers LT 55" w:cs="Univers LT 55"/>
          <w:sz w:val="18"/>
          <w:szCs w:val="18"/>
        </w:rPr>
        <w:t xml:space="preserve"> dat de volgende stukken in ieder geval aanwezig zijn:</w:t>
      </w:r>
    </w:p>
    <w:p w14:paraId="628CC6C3" w14:textId="1738B26C" w:rsidR="00CD69B7" w:rsidRDefault="00CD69B7" w:rsidP="00D97874">
      <w:pPr>
        <w:pStyle w:val="Lijstalinea"/>
        <w:numPr>
          <w:ilvl w:val="1"/>
          <w:numId w:val="14"/>
        </w:numPr>
        <w:autoSpaceDE w:val="0"/>
        <w:autoSpaceDN w:val="0"/>
        <w:adjustRightInd w:val="0"/>
        <w:rPr>
          <w:rFonts w:ascii="Univers LT 55" w:hAnsi="Univers LT 55" w:cs="Univers LT 55"/>
          <w:color w:val="000000"/>
          <w:sz w:val="18"/>
          <w:szCs w:val="18"/>
          <w:lang w:eastAsia="en-US"/>
        </w:rPr>
      </w:pPr>
      <w:r>
        <w:rPr>
          <w:rFonts w:ascii="Univers LT 55" w:hAnsi="Univers LT 55" w:cs="Univers LT 55"/>
          <w:color w:val="000000"/>
          <w:sz w:val="18"/>
          <w:szCs w:val="18"/>
          <w:lang w:eastAsia="en-US"/>
        </w:rPr>
        <w:t>een kopie van de aangifte en voorlopige en definitieve aanslag inkomensbelasting; en;</w:t>
      </w:r>
    </w:p>
    <w:p w14:paraId="4DB203AD" w14:textId="25A0F6F4" w:rsidR="00CD69B7" w:rsidRDefault="00CD69B7" w:rsidP="00D97874">
      <w:pPr>
        <w:pStyle w:val="Lijstalinea"/>
        <w:numPr>
          <w:ilvl w:val="1"/>
          <w:numId w:val="14"/>
        </w:numPr>
        <w:autoSpaceDE w:val="0"/>
        <w:autoSpaceDN w:val="0"/>
        <w:adjustRightInd w:val="0"/>
        <w:rPr>
          <w:rFonts w:ascii="Univers LT 55" w:hAnsi="Univers LT 55" w:cs="Univers LT 55"/>
          <w:color w:val="000000"/>
          <w:sz w:val="18"/>
          <w:szCs w:val="18"/>
          <w:lang w:eastAsia="en-US"/>
        </w:rPr>
      </w:pPr>
      <w:r>
        <w:rPr>
          <w:rFonts w:ascii="Univers LT 55" w:hAnsi="Univers LT 55" w:cs="Univers LT 55"/>
          <w:color w:val="000000"/>
          <w:sz w:val="18"/>
          <w:szCs w:val="18"/>
          <w:lang w:eastAsia="en-US"/>
        </w:rPr>
        <w:t>een jaarrekening inclusief balans, winst- en verliesrekening en toelichting; of;</w:t>
      </w:r>
    </w:p>
    <w:p w14:paraId="4143DFB6" w14:textId="3741E83E" w:rsidR="00CD69B7" w:rsidRDefault="00CD69B7" w:rsidP="00D97874">
      <w:pPr>
        <w:pStyle w:val="Lijstalinea"/>
        <w:numPr>
          <w:ilvl w:val="1"/>
          <w:numId w:val="14"/>
        </w:numPr>
        <w:autoSpaceDE w:val="0"/>
        <w:autoSpaceDN w:val="0"/>
        <w:adjustRightInd w:val="0"/>
        <w:rPr>
          <w:rFonts w:ascii="Univers LT 55" w:hAnsi="Univers LT 55" w:cs="Univers LT 55"/>
          <w:color w:val="000000"/>
          <w:sz w:val="18"/>
          <w:szCs w:val="18"/>
          <w:lang w:eastAsia="en-US"/>
        </w:rPr>
      </w:pPr>
      <w:r>
        <w:rPr>
          <w:rFonts w:ascii="Univers LT 55" w:hAnsi="Univers LT 55" w:cs="Univers LT 55"/>
          <w:color w:val="000000"/>
          <w:sz w:val="18"/>
          <w:szCs w:val="18"/>
          <w:lang w:eastAsia="en-US"/>
        </w:rPr>
        <w:t>een kasboek;</w:t>
      </w:r>
    </w:p>
    <w:p w14:paraId="6CB193BC" w14:textId="7750C509" w:rsidR="00CD69B7" w:rsidRDefault="00CD69B7" w:rsidP="00D97874">
      <w:pPr>
        <w:pStyle w:val="Lijstalinea"/>
        <w:numPr>
          <w:ilvl w:val="1"/>
          <w:numId w:val="14"/>
        </w:numPr>
        <w:autoSpaceDE w:val="0"/>
        <w:autoSpaceDN w:val="0"/>
        <w:adjustRightInd w:val="0"/>
        <w:rPr>
          <w:rFonts w:ascii="Univers LT 55" w:hAnsi="Univers LT 55" w:cs="Univers LT 55"/>
          <w:color w:val="000000"/>
          <w:sz w:val="18"/>
          <w:szCs w:val="18"/>
          <w:lang w:eastAsia="en-US"/>
        </w:rPr>
      </w:pPr>
      <w:proofErr w:type="spellStart"/>
      <w:r>
        <w:rPr>
          <w:rFonts w:ascii="Univers LT 55" w:hAnsi="Univers LT 55" w:cs="Univers LT 55"/>
          <w:color w:val="000000"/>
          <w:sz w:val="18"/>
          <w:szCs w:val="18"/>
          <w:lang w:eastAsia="en-US"/>
        </w:rPr>
        <w:t>BTW-aangifte</w:t>
      </w:r>
      <w:r w:rsidR="0016135B">
        <w:rPr>
          <w:rFonts w:ascii="Univers LT 55" w:hAnsi="Univers LT 55" w:cs="Univers LT 55"/>
          <w:color w:val="000000"/>
          <w:sz w:val="18"/>
          <w:szCs w:val="18"/>
          <w:lang w:eastAsia="en-US"/>
        </w:rPr>
        <w:t>n</w:t>
      </w:r>
      <w:proofErr w:type="spellEnd"/>
      <w:r>
        <w:rPr>
          <w:rFonts w:ascii="Univers LT 55" w:hAnsi="Univers LT 55" w:cs="Univers LT 55"/>
          <w:color w:val="000000"/>
          <w:sz w:val="18"/>
          <w:szCs w:val="18"/>
          <w:lang w:eastAsia="en-US"/>
        </w:rPr>
        <w:t>.</w:t>
      </w:r>
    </w:p>
    <w:p w14:paraId="2A238227" w14:textId="6CF24B63" w:rsidR="00CD69B7" w:rsidRPr="0016135B" w:rsidRDefault="00D97874" w:rsidP="00D97874">
      <w:pPr>
        <w:pStyle w:val="Lijstalinea"/>
        <w:numPr>
          <w:ilvl w:val="0"/>
          <w:numId w:val="14"/>
        </w:numPr>
        <w:autoSpaceDE w:val="0"/>
        <w:autoSpaceDN w:val="0"/>
        <w:adjustRightInd w:val="0"/>
        <w:rPr>
          <w:rFonts w:ascii="Univers LT 55" w:hAnsi="Univers LT 55" w:cs="Univers LT 55"/>
          <w:sz w:val="18"/>
          <w:szCs w:val="18"/>
          <w:lang w:eastAsia="en-US"/>
        </w:rPr>
      </w:pPr>
      <w:r>
        <w:rPr>
          <w:rFonts w:ascii="Univers LT 55" w:hAnsi="Univers LT 55" w:cs="Univers LT 55"/>
          <w:sz w:val="18"/>
          <w:szCs w:val="18"/>
          <w:lang w:eastAsia="en-US"/>
        </w:rPr>
        <w:t>e</w:t>
      </w:r>
      <w:r w:rsidR="00167CD4" w:rsidRPr="0016135B">
        <w:rPr>
          <w:rFonts w:ascii="Univers LT 55" w:hAnsi="Univers LT 55" w:cs="Univers LT 55"/>
          <w:sz w:val="18"/>
          <w:szCs w:val="18"/>
          <w:lang w:eastAsia="en-US"/>
        </w:rPr>
        <w:t>en marktconform tarief hanteren voor zijn product of dienst;</w:t>
      </w:r>
    </w:p>
    <w:p w14:paraId="22B48CAD" w14:textId="77777777" w:rsidR="00167CD4" w:rsidRPr="0016135B" w:rsidRDefault="00167CD4" w:rsidP="00167CD4">
      <w:pPr>
        <w:pStyle w:val="Lijstalinea"/>
        <w:numPr>
          <w:ilvl w:val="0"/>
          <w:numId w:val="0"/>
        </w:numPr>
        <w:autoSpaceDE w:val="0"/>
        <w:autoSpaceDN w:val="0"/>
        <w:adjustRightInd w:val="0"/>
        <w:ind w:left="720"/>
        <w:rPr>
          <w:rFonts w:ascii="Univers LT 55" w:hAnsi="Univers LT 55" w:cs="Univers LT 55"/>
          <w:sz w:val="18"/>
          <w:szCs w:val="18"/>
          <w:lang w:eastAsia="en-US"/>
        </w:rPr>
      </w:pPr>
    </w:p>
    <w:p w14:paraId="3259C160" w14:textId="77777777" w:rsidR="00167CD4" w:rsidRDefault="00167CD4" w:rsidP="00167CD4">
      <w:pPr>
        <w:pStyle w:val="Lijstalinea"/>
        <w:numPr>
          <w:ilvl w:val="0"/>
          <w:numId w:val="0"/>
        </w:numPr>
        <w:autoSpaceDE w:val="0"/>
        <w:autoSpaceDN w:val="0"/>
        <w:adjustRightInd w:val="0"/>
        <w:ind w:left="720"/>
        <w:rPr>
          <w:rFonts w:ascii="Univers LT 55" w:hAnsi="Univers LT 55" w:cs="Univers LT 55"/>
          <w:sz w:val="18"/>
          <w:szCs w:val="18"/>
          <w:lang w:eastAsia="en-US"/>
        </w:rPr>
      </w:pPr>
    </w:p>
    <w:p w14:paraId="7D26774D" w14:textId="77777777" w:rsidR="004756B1" w:rsidRDefault="004756B1" w:rsidP="00167CD4">
      <w:pPr>
        <w:pStyle w:val="Lijstalinea"/>
        <w:numPr>
          <w:ilvl w:val="0"/>
          <w:numId w:val="0"/>
        </w:numPr>
        <w:autoSpaceDE w:val="0"/>
        <w:autoSpaceDN w:val="0"/>
        <w:adjustRightInd w:val="0"/>
        <w:ind w:left="720"/>
        <w:rPr>
          <w:rFonts w:ascii="Univers LT 55" w:hAnsi="Univers LT 55" w:cs="Univers LT 55"/>
          <w:sz w:val="18"/>
          <w:szCs w:val="18"/>
          <w:lang w:eastAsia="en-US"/>
        </w:rPr>
      </w:pPr>
    </w:p>
    <w:p w14:paraId="59C3833A" w14:textId="77777777" w:rsidR="00B07575" w:rsidRDefault="00B07575" w:rsidP="00167CD4">
      <w:pPr>
        <w:pStyle w:val="Lijstalinea"/>
        <w:numPr>
          <w:ilvl w:val="0"/>
          <w:numId w:val="0"/>
        </w:numPr>
        <w:autoSpaceDE w:val="0"/>
        <w:autoSpaceDN w:val="0"/>
        <w:adjustRightInd w:val="0"/>
        <w:ind w:left="720"/>
        <w:rPr>
          <w:rFonts w:ascii="Univers LT 55" w:hAnsi="Univers LT 55" w:cs="Univers LT 55"/>
          <w:sz w:val="18"/>
          <w:szCs w:val="18"/>
          <w:lang w:eastAsia="en-US"/>
        </w:rPr>
      </w:pPr>
    </w:p>
    <w:p w14:paraId="47BBCA92" w14:textId="77777777" w:rsidR="004756B1" w:rsidRPr="0016135B" w:rsidRDefault="004756B1" w:rsidP="00167CD4">
      <w:pPr>
        <w:pStyle w:val="Lijstalinea"/>
        <w:numPr>
          <w:ilvl w:val="0"/>
          <w:numId w:val="0"/>
        </w:numPr>
        <w:autoSpaceDE w:val="0"/>
        <w:autoSpaceDN w:val="0"/>
        <w:adjustRightInd w:val="0"/>
        <w:ind w:left="720"/>
        <w:rPr>
          <w:rFonts w:ascii="Univers LT 55" w:hAnsi="Univers LT 55" w:cs="Univers LT 55"/>
          <w:sz w:val="18"/>
          <w:szCs w:val="18"/>
          <w:lang w:eastAsia="en-US"/>
        </w:rPr>
      </w:pPr>
    </w:p>
    <w:p w14:paraId="434D2517" w14:textId="335B908D" w:rsidR="00457BD3" w:rsidRPr="0016135B" w:rsidRDefault="004022EF" w:rsidP="00457BD3">
      <w:pPr>
        <w:autoSpaceDE w:val="0"/>
        <w:autoSpaceDN w:val="0"/>
        <w:adjustRightInd w:val="0"/>
        <w:rPr>
          <w:rFonts w:ascii="Univers LT 45 Light" w:hAnsi="Univers LT 45 Light" w:cs="Univers LT 45 Light"/>
          <w:lang w:eastAsia="en-US"/>
        </w:rPr>
      </w:pPr>
      <w:r>
        <w:rPr>
          <w:rFonts w:ascii="Univers LT 45 Light" w:hAnsi="Univers LT 45 Light" w:cs="Univers LT 45 Light"/>
          <w:b/>
          <w:bCs/>
          <w:lang w:eastAsia="en-US"/>
        </w:rPr>
        <w:lastRenderedPageBreak/>
        <w:t>Artikel 6.</w:t>
      </w:r>
      <w:r w:rsidR="00457BD3" w:rsidRPr="0016135B">
        <w:rPr>
          <w:rFonts w:ascii="Univers LT 45 Light" w:hAnsi="Univers LT 45 Light" w:cs="Univers LT 45 Light"/>
          <w:b/>
          <w:bCs/>
          <w:lang w:eastAsia="en-US"/>
        </w:rPr>
        <w:t xml:space="preserve"> </w:t>
      </w:r>
      <w:r w:rsidR="00244A21" w:rsidRPr="0016135B">
        <w:rPr>
          <w:rFonts w:ascii="Univers LT 45 Light" w:hAnsi="Univers LT 45 Light" w:cs="Univers LT 45 Light"/>
          <w:b/>
          <w:bCs/>
          <w:lang w:eastAsia="en-US"/>
        </w:rPr>
        <w:t>Middelen</w:t>
      </w:r>
    </w:p>
    <w:p w14:paraId="0194BEC6" w14:textId="615B6206" w:rsidR="00457BD3" w:rsidRPr="0016135B" w:rsidRDefault="00C85CF1" w:rsidP="00D97874">
      <w:pPr>
        <w:pStyle w:val="Lijstalinea"/>
        <w:numPr>
          <w:ilvl w:val="0"/>
          <w:numId w:val="12"/>
        </w:numPr>
        <w:autoSpaceDE w:val="0"/>
        <w:autoSpaceDN w:val="0"/>
        <w:adjustRightInd w:val="0"/>
        <w:rPr>
          <w:rFonts w:ascii="Univers LT 55" w:hAnsi="Univers LT 55" w:cs="Univers LT 55"/>
          <w:sz w:val="18"/>
          <w:szCs w:val="18"/>
          <w:lang w:eastAsia="en-US"/>
        </w:rPr>
      </w:pPr>
      <w:r w:rsidRPr="0016135B">
        <w:rPr>
          <w:rFonts w:ascii="Univers LT 55" w:hAnsi="Univers LT 55" w:cs="Univers LT 55"/>
          <w:sz w:val="18"/>
          <w:szCs w:val="18"/>
          <w:lang w:eastAsia="en-US"/>
        </w:rPr>
        <w:t xml:space="preserve">Het college verrekent de belastbare </w:t>
      </w:r>
      <w:r w:rsidR="00A66B00" w:rsidRPr="0016135B">
        <w:rPr>
          <w:rFonts w:ascii="Univers LT 55" w:hAnsi="Univers LT 55" w:cs="Univers LT 55"/>
          <w:sz w:val="18"/>
          <w:szCs w:val="18"/>
          <w:lang w:eastAsia="en-US"/>
        </w:rPr>
        <w:t>inkomsten maandelijks met het recht op bijstand.</w:t>
      </w:r>
    </w:p>
    <w:p w14:paraId="2EF36367" w14:textId="5C0170D0" w:rsidR="00A66B00" w:rsidRPr="0016135B" w:rsidRDefault="00C85CF1" w:rsidP="00D97874">
      <w:pPr>
        <w:pStyle w:val="Lijstalinea"/>
        <w:numPr>
          <w:ilvl w:val="0"/>
          <w:numId w:val="12"/>
        </w:numPr>
        <w:autoSpaceDE w:val="0"/>
        <w:autoSpaceDN w:val="0"/>
        <w:adjustRightInd w:val="0"/>
        <w:rPr>
          <w:rFonts w:ascii="Univers LT 55" w:hAnsi="Univers LT 55" w:cs="Univers LT 55"/>
          <w:sz w:val="18"/>
          <w:szCs w:val="18"/>
          <w:lang w:eastAsia="en-US"/>
        </w:rPr>
      </w:pPr>
      <w:r w:rsidRPr="0016135B">
        <w:rPr>
          <w:rFonts w:ascii="Univers LT 55" w:hAnsi="Univers LT 55" w:cs="Univers LT 55"/>
          <w:sz w:val="18"/>
          <w:szCs w:val="18"/>
          <w:lang w:eastAsia="en-US"/>
        </w:rPr>
        <w:t>Belastbare</w:t>
      </w:r>
      <w:r w:rsidR="00A66B00" w:rsidRPr="0016135B">
        <w:rPr>
          <w:rFonts w:ascii="Univers LT 55" w:hAnsi="Univers LT 55" w:cs="Univers LT 55"/>
          <w:sz w:val="18"/>
          <w:szCs w:val="18"/>
          <w:lang w:eastAsia="en-US"/>
        </w:rPr>
        <w:t xml:space="preserve"> inkomsten zijn de opbrengst</w:t>
      </w:r>
      <w:r w:rsidR="0016135B" w:rsidRPr="0016135B">
        <w:rPr>
          <w:rFonts w:ascii="Univers LT 55" w:hAnsi="Univers LT 55" w:cs="Univers LT 55"/>
          <w:sz w:val="18"/>
          <w:szCs w:val="18"/>
          <w:lang w:eastAsia="en-US"/>
        </w:rPr>
        <w:t>en</w:t>
      </w:r>
      <w:r w:rsidR="00A66B00" w:rsidRPr="0016135B">
        <w:rPr>
          <w:rFonts w:ascii="Univers LT 55" w:hAnsi="Univers LT 55" w:cs="Univers LT 55"/>
          <w:sz w:val="18"/>
          <w:szCs w:val="18"/>
          <w:lang w:eastAsia="en-US"/>
        </w:rPr>
        <w:t xml:space="preserve"> minus aftrekbare kosten.</w:t>
      </w:r>
    </w:p>
    <w:p w14:paraId="7239F731" w14:textId="31729FFF" w:rsidR="00A66B00" w:rsidRPr="0016135B" w:rsidRDefault="0016135B" w:rsidP="00D97874">
      <w:pPr>
        <w:pStyle w:val="Lijstalinea"/>
        <w:numPr>
          <w:ilvl w:val="0"/>
          <w:numId w:val="12"/>
        </w:numPr>
        <w:autoSpaceDE w:val="0"/>
        <w:autoSpaceDN w:val="0"/>
        <w:adjustRightInd w:val="0"/>
        <w:rPr>
          <w:rFonts w:ascii="Univers LT 55" w:hAnsi="Univers LT 55" w:cs="Univers LT 55"/>
          <w:sz w:val="18"/>
          <w:szCs w:val="18"/>
          <w:lang w:eastAsia="en-US"/>
        </w:rPr>
      </w:pPr>
      <w:r w:rsidRPr="0016135B">
        <w:rPr>
          <w:rFonts w:ascii="Univers LT 55" w:hAnsi="Univers LT 55" w:cs="Univers LT 55"/>
          <w:sz w:val="18"/>
          <w:szCs w:val="18"/>
          <w:lang w:eastAsia="en-US"/>
        </w:rPr>
        <w:t xml:space="preserve">Op de opbrengsten </w:t>
      </w:r>
      <w:r w:rsidR="00507C40" w:rsidRPr="0016135B">
        <w:rPr>
          <w:rFonts w:ascii="Univers LT 55" w:hAnsi="Univers LT 55" w:cs="Univers LT 55"/>
          <w:sz w:val="18"/>
          <w:szCs w:val="18"/>
          <w:lang w:eastAsia="en-US"/>
        </w:rPr>
        <w:t xml:space="preserve">kunnen </w:t>
      </w:r>
      <w:r w:rsidR="00A66B00" w:rsidRPr="0016135B">
        <w:rPr>
          <w:rFonts w:ascii="Univers LT 55" w:hAnsi="Univers LT 55" w:cs="Univers LT 55"/>
          <w:sz w:val="18"/>
          <w:szCs w:val="18"/>
          <w:lang w:eastAsia="en-US"/>
        </w:rPr>
        <w:t xml:space="preserve">in ieder geval </w:t>
      </w:r>
      <w:r w:rsidR="00507C40" w:rsidRPr="0016135B">
        <w:rPr>
          <w:rFonts w:ascii="Univers LT 55" w:hAnsi="Univers LT 55" w:cs="Univers LT 55"/>
          <w:sz w:val="18"/>
          <w:szCs w:val="18"/>
          <w:lang w:eastAsia="en-US"/>
        </w:rPr>
        <w:t xml:space="preserve">de volgende kosten </w:t>
      </w:r>
      <w:r w:rsidR="00A66B00" w:rsidRPr="0016135B">
        <w:rPr>
          <w:rFonts w:ascii="Univers LT 55" w:hAnsi="Univers LT 55" w:cs="Univers LT 55"/>
          <w:sz w:val="18"/>
          <w:szCs w:val="18"/>
          <w:lang w:eastAsia="en-US"/>
        </w:rPr>
        <w:t>in mindering worden gebracht:</w:t>
      </w:r>
    </w:p>
    <w:p w14:paraId="5E24FA3D" w14:textId="77777777" w:rsidR="00A66B00" w:rsidRPr="0016135B" w:rsidRDefault="00A66B00" w:rsidP="00D97874">
      <w:pPr>
        <w:pStyle w:val="Lijstalinea"/>
        <w:numPr>
          <w:ilvl w:val="1"/>
          <w:numId w:val="12"/>
        </w:numPr>
        <w:autoSpaceDE w:val="0"/>
        <w:autoSpaceDN w:val="0"/>
        <w:adjustRightInd w:val="0"/>
        <w:rPr>
          <w:rFonts w:ascii="Univers LT 55" w:hAnsi="Univers LT 55" w:cs="Univers LT 55"/>
          <w:sz w:val="18"/>
          <w:szCs w:val="18"/>
          <w:lang w:eastAsia="en-US"/>
        </w:rPr>
      </w:pPr>
      <w:r w:rsidRPr="0016135B">
        <w:rPr>
          <w:rFonts w:ascii="Univers LT 55" w:hAnsi="Univers LT 55" w:cs="Univers LT 55"/>
          <w:sz w:val="18"/>
          <w:szCs w:val="18"/>
          <w:lang w:eastAsia="en-US"/>
        </w:rPr>
        <w:t>k</w:t>
      </w:r>
      <w:r w:rsidR="00457BD3" w:rsidRPr="0016135B">
        <w:rPr>
          <w:rFonts w:ascii="Univers LT 55" w:hAnsi="Univers LT 55" w:cs="Univers LT 55"/>
          <w:sz w:val="18"/>
          <w:szCs w:val="18"/>
          <w:lang w:eastAsia="en-US"/>
        </w:rPr>
        <w:t>osten inschrijving Kamer van Koophandel;</w:t>
      </w:r>
    </w:p>
    <w:p w14:paraId="5FE017E5" w14:textId="77777777" w:rsidR="00A66B00" w:rsidRPr="0016135B" w:rsidRDefault="00A66B00" w:rsidP="00D97874">
      <w:pPr>
        <w:pStyle w:val="Lijstalinea"/>
        <w:numPr>
          <w:ilvl w:val="1"/>
          <w:numId w:val="12"/>
        </w:numPr>
        <w:autoSpaceDE w:val="0"/>
        <w:autoSpaceDN w:val="0"/>
        <w:adjustRightInd w:val="0"/>
        <w:rPr>
          <w:rFonts w:ascii="Univers LT 55" w:hAnsi="Univers LT 55" w:cs="Univers LT 55"/>
          <w:sz w:val="18"/>
          <w:szCs w:val="18"/>
          <w:lang w:eastAsia="en-US"/>
        </w:rPr>
      </w:pPr>
      <w:r w:rsidRPr="0016135B">
        <w:rPr>
          <w:rFonts w:ascii="Univers LT 55" w:hAnsi="Univers LT 55" w:cs="Univers LT 55"/>
          <w:sz w:val="18"/>
          <w:szCs w:val="18"/>
          <w:lang w:eastAsia="en-US"/>
        </w:rPr>
        <w:t>v</w:t>
      </w:r>
      <w:r w:rsidR="00457BD3" w:rsidRPr="0016135B">
        <w:rPr>
          <w:rFonts w:ascii="Univers LT 55" w:hAnsi="Univers LT 55" w:cs="Univers LT 55"/>
          <w:sz w:val="18"/>
          <w:szCs w:val="18"/>
          <w:lang w:eastAsia="en-US"/>
        </w:rPr>
        <w:t>ervoerskosten (€ 0,19 cent per kilometer per auto op basis van kilometerstaat en/of kosten</w:t>
      </w:r>
      <w:r w:rsidR="009245FF" w:rsidRPr="0016135B">
        <w:rPr>
          <w:rFonts w:ascii="Univers LT 55" w:hAnsi="Univers LT 55" w:cs="Univers LT 55"/>
          <w:sz w:val="18"/>
          <w:szCs w:val="18"/>
          <w:lang w:eastAsia="en-US"/>
        </w:rPr>
        <w:t xml:space="preserve"> </w:t>
      </w:r>
      <w:r w:rsidR="00457BD3" w:rsidRPr="0016135B">
        <w:rPr>
          <w:rFonts w:ascii="Univers LT 55" w:hAnsi="Univers LT 55" w:cs="Univers LT 55"/>
          <w:sz w:val="18"/>
          <w:szCs w:val="18"/>
          <w:lang w:eastAsia="en-US"/>
        </w:rPr>
        <w:t>van het openbaar vervoer);</w:t>
      </w:r>
    </w:p>
    <w:p w14:paraId="162508C0" w14:textId="0604770D" w:rsidR="00A66B00" w:rsidRPr="0016135B" w:rsidRDefault="00A66B00" w:rsidP="00D97874">
      <w:pPr>
        <w:pStyle w:val="Lijstalinea"/>
        <w:numPr>
          <w:ilvl w:val="1"/>
          <w:numId w:val="12"/>
        </w:numPr>
        <w:autoSpaceDE w:val="0"/>
        <w:autoSpaceDN w:val="0"/>
        <w:adjustRightInd w:val="0"/>
        <w:rPr>
          <w:rFonts w:ascii="Univers LT 55" w:hAnsi="Univers LT 55" w:cs="Univers LT 55"/>
          <w:sz w:val="18"/>
          <w:szCs w:val="18"/>
          <w:lang w:eastAsia="en-US"/>
        </w:rPr>
      </w:pPr>
      <w:r w:rsidRPr="0016135B">
        <w:rPr>
          <w:rFonts w:ascii="Univers LT 55" w:hAnsi="Univers LT 55" w:cs="Univers LT 55"/>
          <w:sz w:val="18"/>
          <w:szCs w:val="18"/>
          <w:lang w:eastAsia="en-US"/>
        </w:rPr>
        <w:t>k</w:t>
      </w:r>
      <w:r w:rsidR="00457BD3" w:rsidRPr="0016135B">
        <w:rPr>
          <w:rFonts w:ascii="Univers LT 55" w:hAnsi="Univers LT 55" w:cs="Univers LT 55"/>
          <w:sz w:val="18"/>
          <w:szCs w:val="18"/>
          <w:lang w:eastAsia="en-US"/>
        </w:rPr>
        <w:t>osten voor telefoon en internet</w:t>
      </w:r>
      <w:r w:rsidR="00AA79D1" w:rsidRPr="0016135B">
        <w:rPr>
          <w:rFonts w:ascii="Univers LT 55" w:hAnsi="Univers LT 55" w:cs="Univers LT 55"/>
          <w:sz w:val="18"/>
          <w:szCs w:val="18"/>
          <w:lang w:eastAsia="en-US"/>
        </w:rPr>
        <w:t xml:space="preserve"> tot maximaal € 25,00 </w:t>
      </w:r>
      <w:r w:rsidR="0016135B" w:rsidRPr="0016135B">
        <w:rPr>
          <w:rFonts w:ascii="Univers LT 55" w:hAnsi="Univers LT 55" w:cs="Univers LT 55"/>
          <w:sz w:val="18"/>
          <w:szCs w:val="18"/>
          <w:lang w:eastAsia="en-US"/>
        </w:rPr>
        <w:t xml:space="preserve"> </w:t>
      </w:r>
      <w:r w:rsidR="00AA79D1" w:rsidRPr="0016135B">
        <w:rPr>
          <w:rFonts w:ascii="Univers LT 55" w:hAnsi="Univers LT 55" w:cs="Univers LT 55"/>
          <w:sz w:val="18"/>
          <w:szCs w:val="18"/>
          <w:lang w:eastAsia="en-US"/>
        </w:rPr>
        <w:t>per maand</w:t>
      </w:r>
      <w:r w:rsidR="0016135B" w:rsidRPr="0016135B">
        <w:rPr>
          <w:rFonts w:ascii="Univers LT 55" w:hAnsi="Univers LT 55" w:cs="Univers LT 55"/>
          <w:sz w:val="18"/>
          <w:szCs w:val="18"/>
          <w:lang w:eastAsia="en-US"/>
        </w:rPr>
        <w:t xml:space="preserve"> (incl. BTW)</w:t>
      </w:r>
      <w:r w:rsidR="00D03BD6" w:rsidRPr="0016135B">
        <w:rPr>
          <w:rFonts w:ascii="Univers LT 55" w:hAnsi="Univers LT 55" w:cs="Univers LT 55"/>
          <w:sz w:val="18"/>
          <w:szCs w:val="18"/>
          <w:lang w:eastAsia="en-US"/>
        </w:rPr>
        <w:t>, mits niet voor privégebruik;</w:t>
      </w:r>
    </w:p>
    <w:p w14:paraId="27215E29" w14:textId="77777777" w:rsidR="00236381" w:rsidRPr="0016135B" w:rsidRDefault="00A66B00" w:rsidP="00D97874">
      <w:pPr>
        <w:pStyle w:val="Lijstalinea"/>
        <w:numPr>
          <w:ilvl w:val="1"/>
          <w:numId w:val="12"/>
        </w:numPr>
        <w:autoSpaceDE w:val="0"/>
        <w:autoSpaceDN w:val="0"/>
        <w:adjustRightInd w:val="0"/>
        <w:rPr>
          <w:rFonts w:ascii="Univers LT 55" w:hAnsi="Univers LT 55" w:cs="Univers LT 55"/>
          <w:sz w:val="18"/>
          <w:szCs w:val="18"/>
          <w:lang w:eastAsia="en-US"/>
        </w:rPr>
      </w:pPr>
      <w:r w:rsidRPr="0016135B">
        <w:rPr>
          <w:rFonts w:ascii="Univers LT 55" w:hAnsi="Univers LT 55" w:cs="Univers LT 55"/>
          <w:sz w:val="18"/>
          <w:szCs w:val="18"/>
          <w:lang w:eastAsia="en-US"/>
        </w:rPr>
        <w:t>o</w:t>
      </w:r>
      <w:r w:rsidR="00E82C00" w:rsidRPr="0016135B">
        <w:rPr>
          <w:rFonts w:ascii="Univers LT 55" w:hAnsi="Univers LT 55" w:cs="Univers LT 55"/>
          <w:sz w:val="18"/>
          <w:szCs w:val="18"/>
          <w:lang w:eastAsia="en-US"/>
        </w:rPr>
        <w:t>pleidingskosten;</w:t>
      </w:r>
    </w:p>
    <w:p w14:paraId="23004D7A" w14:textId="0C6696F3" w:rsidR="00457BD3" w:rsidRPr="0016135B" w:rsidRDefault="00E82C00" w:rsidP="00D97874">
      <w:pPr>
        <w:pStyle w:val="Lijstalinea"/>
        <w:numPr>
          <w:ilvl w:val="0"/>
          <w:numId w:val="12"/>
        </w:numPr>
        <w:autoSpaceDE w:val="0"/>
        <w:autoSpaceDN w:val="0"/>
        <w:adjustRightInd w:val="0"/>
        <w:rPr>
          <w:rFonts w:cs="Arial"/>
          <w:b/>
          <w:bCs/>
          <w:lang w:eastAsia="en-US"/>
        </w:rPr>
      </w:pPr>
      <w:r w:rsidRPr="0016135B">
        <w:rPr>
          <w:rFonts w:ascii="Univers LT 55" w:hAnsi="Univers LT 55" w:cs="Univers LT 55"/>
          <w:sz w:val="18"/>
          <w:szCs w:val="18"/>
          <w:lang w:eastAsia="en-US"/>
        </w:rPr>
        <w:t xml:space="preserve">Indien de parttime ondernemer </w:t>
      </w:r>
      <w:r w:rsidR="00D97874">
        <w:rPr>
          <w:rFonts w:ascii="Univers LT 55" w:hAnsi="Univers LT 55" w:cs="Univers LT 55"/>
          <w:sz w:val="18"/>
          <w:szCs w:val="18"/>
          <w:lang w:eastAsia="en-US"/>
        </w:rPr>
        <w:t>ondersteuning</w:t>
      </w:r>
      <w:r w:rsidRPr="0016135B">
        <w:rPr>
          <w:rFonts w:ascii="Univers LT 55" w:hAnsi="Univers LT 55" w:cs="Univers LT 55"/>
          <w:sz w:val="18"/>
          <w:szCs w:val="18"/>
          <w:lang w:eastAsia="en-US"/>
        </w:rPr>
        <w:t xml:space="preserve"> bij het parttime ondernemen ontvangt, </w:t>
      </w:r>
      <w:r w:rsidR="0016135B" w:rsidRPr="0016135B">
        <w:rPr>
          <w:rFonts w:ascii="Univers LT 55" w:hAnsi="Univers LT 55" w:cs="Univers LT 55"/>
          <w:sz w:val="18"/>
          <w:szCs w:val="18"/>
          <w:lang w:eastAsia="en-US"/>
        </w:rPr>
        <w:t xml:space="preserve">neemt het college de </w:t>
      </w:r>
      <w:r w:rsidRPr="0016135B">
        <w:rPr>
          <w:rFonts w:ascii="Univers LT 55" w:hAnsi="Univers LT 55" w:cs="Univers LT 55"/>
          <w:sz w:val="18"/>
          <w:szCs w:val="18"/>
          <w:lang w:eastAsia="en-US"/>
        </w:rPr>
        <w:t xml:space="preserve"> netto inkomsten op grond van artikel 31, tweede lid, onder n en artikel 8, tweede lid van de Wet inkomstenvoorziening oudere en gedeeltelijk arbeidsongeschikte werkloze werknemers gedurende de maximaal gestelde duur en voor de maximaal gestelde hoogte, niet als middelen in aanmerking</w:t>
      </w:r>
      <w:r w:rsidR="00D404EC">
        <w:rPr>
          <w:rFonts w:ascii="Univers LT 55" w:hAnsi="Univers LT 55" w:cs="Univers LT 55"/>
          <w:sz w:val="18"/>
          <w:szCs w:val="18"/>
          <w:lang w:eastAsia="en-US"/>
        </w:rPr>
        <w:t>, mits niet eerder toegepast.</w:t>
      </w:r>
    </w:p>
    <w:p w14:paraId="4CD47F1D" w14:textId="77777777" w:rsidR="0016135B" w:rsidRPr="0016135B" w:rsidRDefault="0016135B" w:rsidP="0016135B">
      <w:pPr>
        <w:pStyle w:val="Lijstalinea"/>
        <w:numPr>
          <w:ilvl w:val="0"/>
          <w:numId w:val="0"/>
        </w:numPr>
        <w:autoSpaceDE w:val="0"/>
        <w:autoSpaceDN w:val="0"/>
        <w:adjustRightInd w:val="0"/>
        <w:ind w:left="720"/>
        <w:rPr>
          <w:rFonts w:cs="Arial"/>
          <w:b/>
          <w:bCs/>
          <w:lang w:eastAsia="en-US"/>
        </w:rPr>
      </w:pPr>
    </w:p>
    <w:p w14:paraId="0222E12B" w14:textId="6ACBCEAC" w:rsidR="00A66B00" w:rsidRPr="00D97874" w:rsidRDefault="00A66B00" w:rsidP="00A66B00">
      <w:pPr>
        <w:autoSpaceDE w:val="0"/>
        <w:autoSpaceDN w:val="0"/>
        <w:adjustRightInd w:val="0"/>
        <w:rPr>
          <w:rFonts w:ascii="Univers LT 45 Light" w:hAnsi="Univers LT 45 Light" w:cs="Univers LT 45 Light"/>
          <w:b/>
          <w:bCs/>
          <w:lang w:eastAsia="en-US"/>
        </w:rPr>
      </w:pPr>
      <w:r w:rsidRPr="00D97874">
        <w:rPr>
          <w:rFonts w:ascii="Univers LT 45 Light" w:hAnsi="Univers LT 45 Light" w:cs="Univers LT 45 Light"/>
          <w:b/>
          <w:bCs/>
          <w:lang w:eastAsia="en-US"/>
        </w:rPr>
        <w:t xml:space="preserve">Artikel </w:t>
      </w:r>
      <w:r w:rsidR="0016135B" w:rsidRPr="00D97874">
        <w:rPr>
          <w:rFonts w:ascii="Univers LT 45 Light" w:hAnsi="Univers LT 45 Light" w:cs="Univers LT 45 Light"/>
          <w:b/>
          <w:bCs/>
          <w:lang w:eastAsia="en-US"/>
        </w:rPr>
        <w:t>7</w:t>
      </w:r>
      <w:r w:rsidRPr="00D97874">
        <w:rPr>
          <w:rFonts w:ascii="Univers LT 45 Light" w:hAnsi="Univers LT 45 Light" w:cs="Univers LT 45 Light"/>
          <w:b/>
          <w:bCs/>
          <w:lang w:eastAsia="en-US"/>
        </w:rPr>
        <w:t>. Inwerkingtreding</w:t>
      </w:r>
    </w:p>
    <w:p w14:paraId="0F24ECF7" w14:textId="77777777" w:rsidR="00A66B00" w:rsidRPr="00D97874" w:rsidRDefault="00A66B00" w:rsidP="00D97874">
      <w:pPr>
        <w:autoSpaceDE w:val="0"/>
        <w:autoSpaceDN w:val="0"/>
        <w:adjustRightInd w:val="0"/>
        <w:rPr>
          <w:rFonts w:ascii="Univers LT 55" w:hAnsi="Univers LT 55" w:cs="Univers LT 55"/>
          <w:sz w:val="18"/>
          <w:szCs w:val="18"/>
          <w:lang w:eastAsia="en-US"/>
        </w:rPr>
      </w:pPr>
      <w:r w:rsidRPr="00D97874">
        <w:rPr>
          <w:rFonts w:ascii="Univers LT 55" w:hAnsi="Univers LT 55" w:cs="Univers LT 55"/>
          <w:sz w:val="18"/>
          <w:szCs w:val="18"/>
          <w:lang w:eastAsia="en-US"/>
        </w:rPr>
        <w:t>Deze beleidsregels treden één dag na bekendmaking in werking.</w:t>
      </w:r>
    </w:p>
    <w:p w14:paraId="16A37802" w14:textId="77777777" w:rsidR="00A66B00" w:rsidRDefault="00A66B00" w:rsidP="00A66B00">
      <w:pPr>
        <w:autoSpaceDE w:val="0"/>
        <w:autoSpaceDN w:val="0"/>
        <w:adjustRightInd w:val="0"/>
        <w:rPr>
          <w:rFonts w:cs="Arial"/>
          <w:bCs/>
          <w:lang w:eastAsia="en-US"/>
        </w:rPr>
      </w:pPr>
    </w:p>
    <w:p w14:paraId="183F98A8" w14:textId="384F50A4" w:rsidR="00A66B00" w:rsidRPr="00D97874" w:rsidRDefault="007C3C48" w:rsidP="00A66B00">
      <w:pPr>
        <w:autoSpaceDE w:val="0"/>
        <w:autoSpaceDN w:val="0"/>
        <w:adjustRightInd w:val="0"/>
        <w:rPr>
          <w:rFonts w:ascii="Univers LT 45 Light" w:hAnsi="Univers LT 45 Light" w:cs="Univers LT 45 Light"/>
          <w:b/>
          <w:bCs/>
          <w:lang w:eastAsia="en-US"/>
        </w:rPr>
      </w:pPr>
      <w:r w:rsidRPr="00D97874">
        <w:rPr>
          <w:rFonts w:ascii="Univers LT 45 Light" w:hAnsi="Univers LT 45 Light" w:cs="Univers LT 45 Light"/>
          <w:b/>
          <w:bCs/>
          <w:lang w:eastAsia="en-US"/>
        </w:rPr>
        <w:t xml:space="preserve">Artikel </w:t>
      </w:r>
      <w:r w:rsidR="0016135B" w:rsidRPr="00D97874">
        <w:rPr>
          <w:rFonts w:ascii="Univers LT 45 Light" w:hAnsi="Univers LT 45 Light" w:cs="Univers LT 45 Light"/>
          <w:b/>
          <w:bCs/>
          <w:lang w:eastAsia="en-US"/>
        </w:rPr>
        <w:t>8</w:t>
      </w:r>
      <w:r w:rsidR="00A66B00" w:rsidRPr="00D97874">
        <w:rPr>
          <w:rFonts w:ascii="Univers LT 45 Light" w:hAnsi="Univers LT 45 Light" w:cs="Univers LT 45 Light"/>
          <w:b/>
          <w:bCs/>
          <w:lang w:eastAsia="en-US"/>
        </w:rPr>
        <w:t>. Citeertitel</w:t>
      </w:r>
    </w:p>
    <w:p w14:paraId="1555F93A" w14:textId="0F25252C" w:rsidR="00A66B00" w:rsidRPr="00D97874" w:rsidRDefault="00A66B00" w:rsidP="00D97874">
      <w:pPr>
        <w:autoSpaceDE w:val="0"/>
        <w:autoSpaceDN w:val="0"/>
        <w:adjustRightInd w:val="0"/>
        <w:rPr>
          <w:rFonts w:ascii="Univers LT 55" w:hAnsi="Univers LT 55" w:cs="Univers LT 55"/>
          <w:sz w:val="18"/>
          <w:szCs w:val="18"/>
          <w:lang w:eastAsia="en-US"/>
        </w:rPr>
      </w:pPr>
      <w:r w:rsidRPr="00D97874">
        <w:rPr>
          <w:rFonts w:ascii="Univers LT 55" w:hAnsi="Univers LT 55" w:cs="Univers LT 55"/>
          <w:sz w:val="18"/>
          <w:szCs w:val="18"/>
          <w:lang w:eastAsia="en-US"/>
        </w:rPr>
        <w:t xml:space="preserve">Deze beleidsregels worden aangehaald als Beleidsregels </w:t>
      </w:r>
      <w:r w:rsidR="003B2992">
        <w:rPr>
          <w:rFonts w:ascii="Univers LT 55" w:hAnsi="Univers LT 55" w:cs="Univers LT 55"/>
          <w:sz w:val="18"/>
          <w:szCs w:val="18"/>
          <w:lang w:eastAsia="en-US"/>
        </w:rPr>
        <w:t>Deeltijd ondernemen vanuit de bijstand</w:t>
      </w:r>
      <w:r w:rsidRPr="00D97874">
        <w:rPr>
          <w:rFonts w:ascii="Univers LT 55" w:hAnsi="Univers LT 55" w:cs="Univers LT 55"/>
          <w:sz w:val="18"/>
          <w:szCs w:val="18"/>
          <w:lang w:eastAsia="en-US"/>
        </w:rPr>
        <w:t xml:space="preserve"> Gouda 2019.</w:t>
      </w:r>
    </w:p>
    <w:p w14:paraId="2FE05EB2" w14:textId="77777777" w:rsidR="002830B0" w:rsidRPr="002830B0" w:rsidRDefault="002830B0" w:rsidP="002830B0">
      <w:pPr>
        <w:autoSpaceDE w:val="0"/>
        <w:autoSpaceDN w:val="0"/>
        <w:adjustRightInd w:val="0"/>
        <w:ind w:left="360" w:hanging="360"/>
        <w:rPr>
          <w:rFonts w:ascii="Univers LT 55" w:hAnsi="Univers LT 55" w:cs="Univers LT 55"/>
          <w:color w:val="000000"/>
          <w:sz w:val="18"/>
          <w:szCs w:val="18"/>
          <w:lang w:eastAsia="en-US"/>
        </w:rPr>
      </w:pPr>
    </w:p>
    <w:p w14:paraId="7B93ED0B" w14:textId="77777777" w:rsidR="00A66B00" w:rsidRPr="002830B0" w:rsidRDefault="00A66B00" w:rsidP="002830B0">
      <w:pPr>
        <w:autoSpaceDE w:val="0"/>
        <w:autoSpaceDN w:val="0"/>
        <w:adjustRightInd w:val="0"/>
        <w:ind w:left="360" w:hanging="360"/>
        <w:rPr>
          <w:rFonts w:ascii="Univers LT 55" w:hAnsi="Univers LT 55" w:cs="Univers LT 55"/>
          <w:color w:val="000000"/>
          <w:sz w:val="18"/>
          <w:szCs w:val="18"/>
          <w:lang w:eastAsia="en-US"/>
        </w:rPr>
      </w:pPr>
    </w:p>
    <w:p w14:paraId="2AC18984" w14:textId="76C888B6" w:rsidR="00A66B00" w:rsidRPr="002830B0" w:rsidRDefault="00A66B00" w:rsidP="002830B0">
      <w:pPr>
        <w:autoSpaceDE w:val="0"/>
        <w:autoSpaceDN w:val="0"/>
        <w:adjustRightInd w:val="0"/>
        <w:ind w:left="360" w:hanging="360"/>
        <w:rPr>
          <w:rFonts w:ascii="Univers LT 55" w:hAnsi="Univers LT 55" w:cs="Univers LT 55"/>
          <w:color w:val="000000"/>
          <w:sz w:val="18"/>
          <w:szCs w:val="18"/>
          <w:lang w:eastAsia="en-US"/>
        </w:rPr>
      </w:pPr>
      <w:r w:rsidRPr="002830B0">
        <w:rPr>
          <w:rFonts w:ascii="Univers LT 55" w:hAnsi="Univers LT 55" w:cs="Univers LT 55"/>
          <w:color w:val="000000"/>
          <w:sz w:val="18"/>
          <w:szCs w:val="18"/>
          <w:lang w:eastAsia="en-US"/>
        </w:rPr>
        <w:t xml:space="preserve">Aldus </w:t>
      </w:r>
      <w:r w:rsidR="00D97874">
        <w:rPr>
          <w:rFonts w:ascii="Univers LT 55" w:hAnsi="Univers LT 55" w:cs="Univers LT 55"/>
          <w:color w:val="000000"/>
          <w:sz w:val="18"/>
          <w:szCs w:val="18"/>
          <w:lang w:eastAsia="en-US"/>
        </w:rPr>
        <w:t>besloten in de vergadering van 9 april 2019:</w:t>
      </w:r>
    </w:p>
    <w:p w14:paraId="2F44BEEE" w14:textId="77777777" w:rsidR="00A66B00" w:rsidRPr="002830B0" w:rsidRDefault="00A66B00" w:rsidP="002830B0">
      <w:pPr>
        <w:autoSpaceDE w:val="0"/>
        <w:autoSpaceDN w:val="0"/>
        <w:adjustRightInd w:val="0"/>
        <w:ind w:left="360" w:hanging="360"/>
        <w:rPr>
          <w:rFonts w:ascii="Univers LT 55" w:hAnsi="Univers LT 55" w:cs="Univers LT 55"/>
          <w:color w:val="000000"/>
          <w:sz w:val="18"/>
          <w:szCs w:val="18"/>
          <w:lang w:eastAsia="en-US"/>
        </w:rPr>
      </w:pPr>
    </w:p>
    <w:p w14:paraId="7B5D8DF8" w14:textId="0D4E410D" w:rsidR="00A66B00" w:rsidRPr="002830B0" w:rsidRDefault="00A66B00" w:rsidP="002830B0">
      <w:pPr>
        <w:autoSpaceDE w:val="0"/>
        <w:autoSpaceDN w:val="0"/>
        <w:adjustRightInd w:val="0"/>
        <w:ind w:left="360" w:hanging="360"/>
        <w:rPr>
          <w:rFonts w:ascii="Univers LT 55" w:hAnsi="Univers LT 55" w:cs="Univers LT 55"/>
          <w:color w:val="000000"/>
          <w:sz w:val="18"/>
          <w:szCs w:val="18"/>
          <w:lang w:eastAsia="en-US"/>
        </w:rPr>
      </w:pPr>
      <w:r w:rsidRPr="002830B0">
        <w:rPr>
          <w:rFonts w:ascii="Univers LT 55" w:hAnsi="Univers LT 55" w:cs="Univers LT 55"/>
          <w:color w:val="000000"/>
          <w:sz w:val="18"/>
          <w:szCs w:val="18"/>
          <w:lang w:eastAsia="en-US"/>
        </w:rPr>
        <w:t>Burgemeester en wethouders van Gouda,</w:t>
      </w:r>
    </w:p>
    <w:p w14:paraId="4F1C574F" w14:textId="7830A4DC" w:rsidR="00A66B00" w:rsidRPr="002830B0" w:rsidRDefault="00A66B00" w:rsidP="002830B0">
      <w:pPr>
        <w:autoSpaceDE w:val="0"/>
        <w:autoSpaceDN w:val="0"/>
        <w:adjustRightInd w:val="0"/>
        <w:ind w:left="360" w:hanging="360"/>
        <w:rPr>
          <w:rFonts w:ascii="Univers LT 55" w:hAnsi="Univers LT 55" w:cs="Univers LT 55"/>
          <w:color w:val="000000"/>
          <w:sz w:val="18"/>
          <w:szCs w:val="18"/>
          <w:lang w:eastAsia="en-US"/>
        </w:rPr>
      </w:pPr>
      <w:r w:rsidRPr="002830B0">
        <w:rPr>
          <w:rFonts w:ascii="Univers LT 55" w:hAnsi="Univers LT 55" w:cs="Univers LT 55"/>
          <w:color w:val="000000"/>
          <w:sz w:val="18"/>
          <w:szCs w:val="18"/>
          <w:lang w:eastAsia="en-US"/>
        </w:rPr>
        <w:t xml:space="preserve">De secretaris, </w:t>
      </w:r>
      <w:r w:rsidRPr="002830B0">
        <w:rPr>
          <w:rFonts w:ascii="Univers LT 55" w:hAnsi="Univers LT 55" w:cs="Univers LT 55"/>
          <w:color w:val="000000"/>
          <w:sz w:val="18"/>
          <w:szCs w:val="18"/>
          <w:lang w:eastAsia="en-US"/>
        </w:rPr>
        <w:tab/>
      </w:r>
      <w:r w:rsidRPr="002830B0">
        <w:rPr>
          <w:rFonts w:ascii="Univers LT 55" w:hAnsi="Univers LT 55" w:cs="Univers LT 55"/>
          <w:color w:val="000000"/>
          <w:sz w:val="18"/>
          <w:szCs w:val="18"/>
          <w:lang w:eastAsia="en-US"/>
        </w:rPr>
        <w:tab/>
        <w:t>de burgemeester,</w:t>
      </w:r>
    </w:p>
    <w:p w14:paraId="03EEB8B5" w14:textId="77777777" w:rsidR="00A66B00" w:rsidRPr="002830B0" w:rsidRDefault="00A66B00" w:rsidP="002830B0">
      <w:pPr>
        <w:autoSpaceDE w:val="0"/>
        <w:autoSpaceDN w:val="0"/>
        <w:adjustRightInd w:val="0"/>
        <w:ind w:left="360" w:hanging="360"/>
        <w:rPr>
          <w:rFonts w:ascii="Univers LT 55" w:hAnsi="Univers LT 55" w:cs="Univers LT 55"/>
          <w:color w:val="000000"/>
          <w:sz w:val="18"/>
          <w:szCs w:val="18"/>
          <w:lang w:eastAsia="en-US"/>
        </w:rPr>
      </w:pPr>
    </w:p>
    <w:p w14:paraId="7D317318" w14:textId="77777777" w:rsidR="00A66B00" w:rsidRPr="002830B0" w:rsidRDefault="00A66B00" w:rsidP="002830B0">
      <w:pPr>
        <w:autoSpaceDE w:val="0"/>
        <w:autoSpaceDN w:val="0"/>
        <w:adjustRightInd w:val="0"/>
        <w:ind w:left="360" w:hanging="360"/>
        <w:rPr>
          <w:rFonts w:ascii="Univers LT 55" w:hAnsi="Univers LT 55" w:cs="Univers LT 55"/>
          <w:color w:val="000000"/>
          <w:sz w:val="18"/>
          <w:szCs w:val="18"/>
          <w:lang w:eastAsia="en-US"/>
        </w:rPr>
      </w:pPr>
    </w:p>
    <w:p w14:paraId="6D196490" w14:textId="77777777" w:rsidR="00A66B00" w:rsidRPr="002830B0" w:rsidRDefault="00A66B00" w:rsidP="002830B0">
      <w:pPr>
        <w:autoSpaceDE w:val="0"/>
        <w:autoSpaceDN w:val="0"/>
        <w:adjustRightInd w:val="0"/>
        <w:ind w:left="360" w:hanging="360"/>
        <w:rPr>
          <w:rFonts w:ascii="Univers LT 55" w:hAnsi="Univers LT 55" w:cs="Univers LT 55"/>
          <w:color w:val="000000"/>
          <w:sz w:val="18"/>
          <w:szCs w:val="18"/>
          <w:lang w:eastAsia="en-US"/>
        </w:rPr>
      </w:pPr>
    </w:p>
    <w:p w14:paraId="0233EA78" w14:textId="1CB69E57" w:rsidR="00A66B00" w:rsidRPr="00A66B00" w:rsidRDefault="00A66B00" w:rsidP="002830B0">
      <w:pPr>
        <w:autoSpaceDE w:val="0"/>
        <w:autoSpaceDN w:val="0"/>
        <w:adjustRightInd w:val="0"/>
        <w:ind w:left="360" w:hanging="360"/>
        <w:rPr>
          <w:rFonts w:ascii="Univers LT 55" w:hAnsi="Univers LT 55" w:cs="Univers LT 55"/>
          <w:color w:val="000000"/>
          <w:sz w:val="18"/>
          <w:szCs w:val="18"/>
          <w:lang w:eastAsia="en-US"/>
        </w:rPr>
      </w:pPr>
      <w:r w:rsidRPr="002830B0">
        <w:rPr>
          <w:rFonts w:ascii="Univers LT 55" w:hAnsi="Univers LT 55" w:cs="Univers LT 55"/>
          <w:color w:val="000000"/>
          <w:sz w:val="18"/>
          <w:szCs w:val="18"/>
          <w:lang w:eastAsia="en-US"/>
        </w:rPr>
        <w:t xml:space="preserve">E.M. </w:t>
      </w:r>
      <w:proofErr w:type="spellStart"/>
      <w:r w:rsidRPr="002830B0">
        <w:rPr>
          <w:rFonts w:ascii="Univers LT 55" w:hAnsi="Univers LT 55" w:cs="Univers LT 55"/>
          <w:color w:val="000000"/>
          <w:sz w:val="18"/>
          <w:szCs w:val="18"/>
          <w:lang w:eastAsia="en-US"/>
        </w:rPr>
        <w:t>Branderhorst</w:t>
      </w:r>
      <w:proofErr w:type="spellEnd"/>
      <w:r w:rsidRPr="002830B0">
        <w:rPr>
          <w:rFonts w:ascii="Univers LT 55" w:hAnsi="Univers LT 55" w:cs="Univers LT 55"/>
          <w:color w:val="000000"/>
          <w:sz w:val="18"/>
          <w:szCs w:val="18"/>
          <w:lang w:eastAsia="en-US"/>
        </w:rPr>
        <w:tab/>
        <w:t>M. Salet</w:t>
      </w:r>
    </w:p>
    <w:p w14:paraId="48960311" w14:textId="77777777" w:rsidR="004258D4" w:rsidRPr="002830B0" w:rsidRDefault="004258D4" w:rsidP="002830B0">
      <w:pPr>
        <w:autoSpaceDE w:val="0"/>
        <w:autoSpaceDN w:val="0"/>
        <w:adjustRightInd w:val="0"/>
        <w:ind w:left="360" w:hanging="360"/>
        <w:rPr>
          <w:rFonts w:ascii="Univers LT 55" w:hAnsi="Univers LT 55" w:cs="Univers LT 55"/>
          <w:color w:val="000000"/>
          <w:sz w:val="18"/>
          <w:szCs w:val="18"/>
          <w:lang w:eastAsia="en-US"/>
        </w:rPr>
      </w:pPr>
      <w:bookmarkStart w:id="7" w:name="_GoBack"/>
      <w:bookmarkEnd w:id="7"/>
    </w:p>
    <w:sectPr w:rsidR="004258D4" w:rsidRPr="002830B0" w:rsidSect="00C071D2">
      <w:footerReference w:type="default" r:id="rId8"/>
      <w:headerReference w:type="first" r:id="rId9"/>
      <w:footerReference w:type="first" r:id="rId10"/>
      <w:pgSz w:w="11906" w:h="16838"/>
      <w:pgMar w:top="1417" w:right="1417" w:bottom="1417"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6994C8" w14:textId="77777777" w:rsidR="00457BD3" w:rsidRDefault="00457BD3" w:rsidP="00F70BDC">
      <w:r>
        <w:separator/>
      </w:r>
    </w:p>
  </w:endnote>
  <w:endnote w:type="continuationSeparator" w:id="0">
    <w:p w14:paraId="681AD94D" w14:textId="77777777" w:rsidR="00457BD3" w:rsidRDefault="00457BD3" w:rsidP="00F70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LT 45 Light">
    <w:altName w:val="Univers LT"/>
    <w:panose1 w:val="00000000000000000000"/>
    <w:charset w:val="00"/>
    <w:family w:val="swiss"/>
    <w:notTrueType/>
    <w:pitch w:val="default"/>
    <w:sig w:usb0="00000003" w:usb1="00000000" w:usb2="00000000" w:usb3="00000000" w:csb0="00000001" w:csb1="00000000"/>
  </w:font>
  <w:font w:name="Univers LT 55">
    <w:altName w:val="Univers L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C3F91" w14:textId="77777777" w:rsidR="00FF58C1" w:rsidRPr="00E2459A" w:rsidRDefault="009414AA" w:rsidP="00FF58C1">
    <w:pPr>
      <w:pStyle w:val="Voettekst"/>
      <w:tabs>
        <w:tab w:val="clear" w:pos="4536"/>
        <w:tab w:val="clear" w:pos="9072"/>
        <w:tab w:val="right" w:pos="6047"/>
        <w:tab w:val="left" w:pos="6495"/>
      </w:tabs>
    </w:pPr>
    <w:r>
      <w:rPr>
        <w:rFonts w:cs="Arial"/>
        <w:sz w:val="16"/>
      </w:rPr>
      <w:tab/>
      <w:t xml:space="preserve"> </w:t>
    </w:r>
    <w:r>
      <w:rPr>
        <w:noProof/>
      </w:rPr>
      <w:t xml:space="preserve">pagina </w:t>
    </w:r>
    <w:r w:rsidR="009B04B3">
      <w:rPr>
        <w:noProof/>
      </w:rPr>
      <w:fldChar w:fldCharType="begin"/>
    </w:r>
    <w:r>
      <w:rPr>
        <w:noProof/>
      </w:rPr>
      <w:instrText xml:space="preserve"> PAGE   \* MERGEFORMAT </w:instrText>
    </w:r>
    <w:r w:rsidR="009B04B3">
      <w:rPr>
        <w:noProof/>
      </w:rPr>
      <w:fldChar w:fldCharType="separate"/>
    </w:r>
    <w:r w:rsidR="00B07575">
      <w:rPr>
        <w:noProof/>
      </w:rPr>
      <w:t>2</w:t>
    </w:r>
    <w:r w:rsidR="009B04B3">
      <w:rPr>
        <w:noProof/>
      </w:rPr>
      <w:fldChar w:fldCharType="end"/>
    </w:r>
  </w:p>
  <w:p w14:paraId="470F60D0" w14:textId="77777777" w:rsidR="00FF58C1" w:rsidRDefault="00482248">
    <w:pPr>
      <w:pStyle w:val="Voettekst"/>
    </w:pPr>
    <w:r>
      <w:rPr>
        <w:noProof/>
      </w:rPr>
      <mc:AlternateContent>
        <mc:Choice Requires="wps">
          <w:drawing>
            <wp:anchor distT="0" distB="0" distL="114300" distR="114300" simplePos="0" relativeHeight="251657728" behindDoc="1" locked="0" layoutInCell="1" allowOverlap="1" wp14:anchorId="48270C15" wp14:editId="1D075A1F">
              <wp:simplePos x="0" y="0"/>
              <wp:positionH relativeFrom="column">
                <wp:posOffset>-48895</wp:posOffset>
              </wp:positionH>
              <wp:positionV relativeFrom="paragraph">
                <wp:posOffset>132080</wp:posOffset>
              </wp:positionV>
              <wp:extent cx="3886200" cy="228600"/>
              <wp:effectExtent l="0" t="0" r="1270" b="1270"/>
              <wp:wrapNone/>
              <wp:docPr id="1" name="Rectangle 10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228600"/>
                      </a:xfrm>
                      <a:prstGeom prst="rect">
                        <a:avLst/>
                      </a:prstGeom>
                      <a:solidFill>
                        <a:srgbClr val="FF393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0FA18E6" id="Rectangle 1025" o:spid="_x0000_s1026" style="position:absolute;margin-left:-3.85pt;margin-top:10.4pt;width:306pt;height:18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" fillcolor="#ff3932" stroked="f">
              <v:stroke joinstyle="round"/>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21598F" w14:textId="77777777" w:rsidR="00526EC5" w:rsidRPr="00E2459A" w:rsidRDefault="009414AA" w:rsidP="00BD7D8E">
    <w:pPr>
      <w:pStyle w:val="Voettekst"/>
      <w:tabs>
        <w:tab w:val="clear" w:pos="4536"/>
        <w:tab w:val="clear" w:pos="9072"/>
        <w:tab w:val="right" w:pos="6047"/>
      </w:tabs>
      <w:rPr>
        <w:lang w:bidi="en-US"/>
      </w:rPr>
    </w:pPr>
    <w:r>
      <w:rPr>
        <w:rFonts w:cs="Arial"/>
        <w:sz w:val="16"/>
      </w:rPr>
      <w:tab/>
      <w:t xml:space="preserve">  </w:t>
    </w:r>
  </w:p>
  <w:p w14:paraId="47758556" w14:textId="77777777" w:rsidR="00FF58C1" w:rsidRDefault="00B07575">
    <w:pPr>
      <w:pStyle w:val="Voettekst"/>
      <w:rPr>
        <w:lang w:bidi="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1E84D0" w14:textId="77777777" w:rsidR="00457BD3" w:rsidRDefault="00457BD3" w:rsidP="00F70BDC">
      <w:r>
        <w:separator/>
      </w:r>
    </w:p>
  </w:footnote>
  <w:footnote w:type="continuationSeparator" w:id="0">
    <w:p w14:paraId="72AF33B0" w14:textId="77777777" w:rsidR="00457BD3" w:rsidRDefault="00457BD3" w:rsidP="00F70B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A82A5" w14:textId="77777777" w:rsidR="00566B46" w:rsidRDefault="00B07575" w:rsidP="00526EC5">
    <w:pPr>
      <w:pStyle w:val="Koptekst"/>
      <w:rPr>
        <w:noProof/>
      </w:rPr>
    </w:pPr>
  </w:p>
  <w:p w14:paraId="1952C3BE" w14:textId="77777777" w:rsidR="00FF58C1" w:rsidRPr="00526EC5" w:rsidRDefault="00B07575" w:rsidP="00526EC5">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8C78534E"/>
    <w:lvl w:ilvl="0">
      <w:start w:val="1"/>
      <w:numFmt w:val="decimal"/>
      <w:pStyle w:val="Lijstnummering2"/>
      <w:lvlText w:val="%1."/>
      <w:lvlJc w:val="left"/>
      <w:pPr>
        <w:tabs>
          <w:tab w:val="num" w:pos="643"/>
        </w:tabs>
        <w:ind w:left="643" w:hanging="360"/>
      </w:pPr>
    </w:lvl>
  </w:abstractNum>
  <w:abstractNum w:abstractNumId="1" w15:restartNumberingAfterBreak="0">
    <w:nsid w:val="FFFFFF88"/>
    <w:multiLevelType w:val="singleLevel"/>
    <w:tmpl w:val="0A3614D2"/>
    <w:lvl w:ilvl="0">
      <w:start w:val="1"/>
      <w:numFmt w:val="decimal"/>
      <w:pStyle w:val="Lijstnummering"/>
      <w:lvlText w:val="%1."/>
      <w:lvlJc w:val="left"/>
      <w:pPr>
        <w:tabs>
          <w:tab w:val="num" w:pos="360"/>
        </w:tabs>
        <w:ind w:left="360" w:hanging="360"/>
      </w:pPr>
    </w:lvl>
  </w:abstractNum>
  <w:abstractNum w:abstractNumId="2" w15:restartNumberingAfterBreak="0">
    <w:nsid w:val="05AC51B3"/>
    <w:multiLevelType w:val="hybridMultilevel"/>
    <w:tmpl w:val="6C76489C"/>
    <w:lvl w:ilvl="0" w:tplc="B49C559A">
      <w:start w:val="1"/>
      <w:numFmt w:val="decimal"/>
      <w:pStyle w:val="Itemsnrsniveau1"/>
      <w:lvlText w:val="%1."/>
      <w:lvlJc w:val="left"/>
      <w:pPr>
        <w:ind w:left="1215" w:hanging="855"/>
      </w:pPr>
      <w:rPr>
        <w:rFonts w:hint="default"/>
      </w:rPr>
    </w:lvl>
    <w:lvl w:ilvl="1" w:tplc="54AEEA70">
      <w:start w:val="1"/>
      <w:numFmt w:val="decimal"/>
      <w:pStyle w:val="Itemsnrsniveau2"/>
      <w:lvlText w:val="%2."/>
      <w:lvlJc w:val="left"/>
      <w:pPr>
        <w:ind w:left="1440" w:hanging="360"/>
      </w:pPr>
      <w:rPr>
        <w:rFonts w:hint="default"/>
      </w:rPr>
    </w:lvl>
    <w:lvl w:ilvl="2" w:tplc="6A8CE0D8">
      <w:start w:val="1"/>
      <w:numFmt w:val="lowerRoman"/>
      <w:lvlText w:val="%3."/>
      <w:lvlJc w:val="right"/>
      <w:pPr>
        <w:ind w:left="2160" w:hanging="180"/>
      </w:pPr>
    </w:lvl>
    <w:lvl w:ilvl="3" w:tplc="7D4C63E0" w:tentative="1">
      <w:start w:val="1"/>
      <w:numFmt w:val="decimal"/>
      <w:lvlText w:val="%4."/>
      <w:lvlJc w:val="left"/>
      <w:pPr>
        <w:ind w:left="2880" w:hanging="360"/>
      </w:pPr>
    </w:lvl>
    <w:lvl w:ilvl="4" w:tplc="042ECF54" w:tentative="1">
      <w:start w:val="1"/>
      <w:numFmt w:val="lowerLetter"/>
      <w:lvlText w:val="%5."/>
      <w:lvlJc w:val="left"/>
      <w:pPr>
        <w:ind w:left="3600" w:hanging="360"/>
      </w:pPr>
    </w:lvl>
    <w:lvl w:ilvl="5" w:tplc="6F5698DC" w:tentative="1">
      <w:start w:val="1"/>
      <w:numFmt w:val="lowerRoman"/>
      <w:lvlText w:val="%6."/>
      <w:lvlJc w:val="right"/>
      <w:pPr>
        <w:ind w:left="4320" w:hanging="180"/>
      </w:pPr>
    </w:lvl>
    <w:lvl w:ilvl="6" w:tplc="CD109738" w:tentative="1">
      <w:start w:val="1"/>
      <w:numFmt w:val="decimal"/>
      <w:lvlText w:val="%7."/>
      <w:lvlJc w:val="left"/>
      <w:pPr>
        <w:ind w:left="5040" w:hanging="360"/>
      </w:pPr>
    </w:lvl>
    <w:lvl w:ilvl="7" w:tplc="B13A9560" w:tentative="1">
      <w:start w:val="1"/>
      <w:numFmt w:val="lowerLetter"/>
      <w:lvlText w:val="%8."/>
      <w:lvlJc w:val="left"/>
      <w:pPr>
        <w:ind w:left="5760" w:hanging="360"/>
      </w:pPr>
    </w:lvl>
    <w:lvl w:ilvl="8" w:tplc="0F22E6EC" w:tentative="1">
      <w:start w:val="1"/>
      <w:numFmt w:val="lowerRoman"/>
      <w:lvlText w:val="%9."/>
      <w:lvlJc w:val="right"/>
      <w:pPr>
        <w:ind w:left="6480" w:hanging="180"/>
      </w:pPr>
    </w:lvl>
  </w:abstractNum>
  <w:abstractNum w:abstractNumId="3" w15:restartNumberingAfterBreak="0">
    <w:nsid w:val="0F1A03A0"/>
    <w:multiLevelType w:val="hybridMultilevel"/>
    <w:tmpl w:val="335A92D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DB00FEC"/>
    <w:multiLevelType w:val="hybridMultilevel"/>
    <w:tmpl w:val="88E8CBE8"/>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17E7232"/>
    <w:multiLevelType w:val="hybridMultilevel"/>
    <w:tmpl w:val="CB980FC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36A221D"/>
    <w:multiLevelType w:val="multilevel"/>
    <w:tmpl w:val="E49AAA76"/>
    <w:lvl w:ilvl="0">
      <w:start w:val="1"/>
      <w:numFmt w:val="decimal"/>
      <w:pStyle w:val="opsommingbijbesluit"/>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6B91879"/>
    <w:multiLevelType w:val="multilevel"/>
    <w:tmpl w:val="FA7AACEE"/>
    <w:lvl w:ilvl="0">
      <w:start w:val="1"/>
      <w:numFmt w:val="decimal"/>
      <w:pStyle w:val="Lijstalineabesluit"/>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E2A1E6C"/>
    <w:multiLevelType w:val="multilevel"/>
    <w:tmpl w:val="FF843884"/>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9" w15:restartNumberingAfterBreak="0">
    <w:nsid w:val="4D80789D"/>
    <w:multiLevelType w:val="hybridMultilevel"/>
    <w:tmpl w:val="CB980FC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56C50FB7"/>
    <w:multiLevelType w:val="multilevel"/>
    <w:tmpl w:val="F7B6AB9A"/>
    <w:lvl w:ilvl="0">
      <w:start w:val="1"/>
      <w:numFmt w:val="decimal"/>
      <w:pStyle w:val="Lijstalineacollegebesluit"/>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CB30E14"/>
    <w:multiLevelType w:val="hybridMultilevel"/>
    <w:tmpl w:val="6DC2375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659C68F8"/>
    <w:multiLevelType w:val="hybridMultilevel"/>
    <w:tmpl w:val="E4982838"/>
    <w:lvl w:ilvl="0" w:tplc="5BE848A4">
      <w:start w:val="1"/>
      <w:numFmt w:val="decimal"/>
      <w:lvlText w:val="%1."/>
      <w:lvlJc w:val="left"/>
      <w:pPr>
        <w:ind w:left="720" w:hanging="360"/>
      </w:pPr>
      <w:rPr>
        <w:rFonts w:hint="default"/>
        <w:b w:val="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69B33499"/>
    <w:multiLevelType w:val="hybridMultilevel"/>
    <w:tmpl w:val="10944CE0"/>
    <w:lvl w:ilvl="0" w:tplc="CE227060">
      <w:start w:val="1"/>
      <w:numFmt w:val="decimal"/>
      <w:pStyle w:val="Lijstalinea"/>
      <w:lvlText w:val="%1."/>
      <w:lvlJc w:val="left"/>
      <w:pPr>
        <w:ind w:left="360" w:hanging="360"/>
      </w:pPr>
      <w:rPr>
        <w:rFonts w:hint="default"/>
      </w:rPr>
    </w:lvl>
    <w:lvl w:ilvl="1" w:tplc="A0F8B2E4">
      <w:start w:val="1"/>
      <w:numFmt w:val="lowerLetter"/>
      <w:lvlText w:val="%2."/>
      <w:lvlJc w:val="left"/>
      <w:pPr>
        <w:ind w:left="1440" w:hanging="360"/>
      </w:pPr>
    </w:lvl>
    <w:lvl w:ilvl="2" w:tplc="7B18D2AA" w:tentative="1">
      <w:start w:val="1"/>
      <w:numFmt w:val="lowerRoman"/>
      <w:lvlText w:val="%3."/>
      <w:lvlJc w:val="right"/>
      <w:pPr>
        <w:ind w:left="2160" w:hanging="180"/>
      </w:pPr>
    </w:lvl>
    <w:lvl w:ilvl="3" w:tplc="570600C4" w:tentative="1">
      <w:start w:val="1"/>
      <w:numFmt w:val="decimal"/>
      <w:lvlText w:val="%4."/>
      <w:lvlJc w:val="left"/>
      <w:pPr>
        <w:ind w:left="2880" w:hanging="360"/>
      </w:pPr>
    </w:lvl>
    <w:lvl w:ilvl="4" w:tplc="D5CA2562" w:tentative="1">
      <w:start w:val="1"/>
      <w:numFmt w:val="lowerLetter"/>
      <w:lvlText w:val="%5."/>
      <w:lvlJc w:val="left"/>
      <w:pPr>
        <w:ind w:left="3600" w:hanging="360"/>
      </w:pPr>
    </w:lvl>
    <w:lvl w:ilvl="5" w:tplc="8EE6AE82" w:tentative="1">
      <w:start w:val="1"/>
      <w:numFmt w:val="lowerRoman"/>
      <w:lvlText w:val="%6."/>
      <w:lvlJc w:val="right"/>
      <w:pPr>
        <w:ind w:left="4320" w:hanging="180"/>
      </w:pPr>
    </w:lvl>
    <w:lvl w:ilvl="6" w:tplc="2A709096" w:tentative="1">
      <w:start w:val="1"/>
      <w:numFmt w:val="decimal"/>
      <w:lvlText w:val="%7."/>
      <w:lvlJc w:val="left"/>
      <w:pPr>
        <w:ind w:left="5040" w:hanging="360"/>
      </w:pPr>
    </w:lvl>
    <w:lvl w:ilvl="7" w:tplc="4EB01F0C" w:tentative="1">
      <w:start w:val="1"/>
      <w:numFmt w:val="lowerLetter"/>
      <w:lvlText w:val="%8."/>
      <w:lvlJc w:val="left"/>
      <w:pPr>
        <w:ind w:left="5760" w:hanging="360"/>
      </w:pPr>
    </w:lvl>
    <w:lvl w:ilvl="8" w:tplc="7890C746" w:tentative="1">
      <w:start w:val="1"/>
      <w:numFmt w:val="lowerRoman"/>
      <w:lvlText w:val="%9."/>
      <w:lvlJc w:val="right"/>
      <w:pPr>
        <w:ind w:left="6480" w:hanging="180"/>
      </w:pPr>
    </w:lvl>
  </w:abstractNum>
  <w:num w:numId="1">
    <w:abstractNumId w:val="8"/>
  </w:num>
  <w:num w:numId="2">
    <w:abstractNumId w:val="2"/>
  </w:num>
  <w:num w:numId="3">
    <w:abstractNumId w:val="7"/>
  </w:num>
  <w:num w:numId="4">
    <w:abstractNumId w:val="10"/>
  </w:num>
  <w:num w:numId="5">
    <w:abstractNumId w:val="13"/>
  </w:num>
  <w:num w:numId="6">
    <w:abstractNumId w:val="1"/>
  </w:num>
  <w:num w:numId="7">
    <w:abstractNumId w:val="0"/>
  </w:num>
  <w:num w:numId="8">
    <w:abstractNumId w:val="6"/>
  </w:num>
  <w:num w:numId="9">
    <w:abstractNumId w:val="4"/>
  </w:num>
  <w:num w:numId="10">
    <w:abstractNumId w:val="11"/>
  </w:num>
  <w:num w:numId="11">
    <w:abstractNumId w:val="9"/>
  </w:num>
  <w:num w:numId="12">
    <w:abstractNumId w:val="12"/>
  </w:num>
  <w:num w:numId="13">
    <w:abstractNumId w:val="3"/>
  </w:num>
  <w:num w:numId="14">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9"/>
  <w:hyphenationZone w:val="425"/>
  <w:drawingGridHorizontalSpacing w:val="10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BD3"/>
    <w:rsid w:val="000013DB"/>
    <w:rsid w:val="00030B07"/>
    <w:rsid w:val="00045F9E"/>
    <w:rsid w:val="000473D9"/>
    <w:rsid w:val="00053344"/>
    <w:rsid w:val="00055576"/>
    <w:rsid w:val="0006148F"/>
    <w:rsid w:val="000E79EC"/>
    <w:rsid w:val="000F4298"/>
    <w:rsid w:val="000F7352"/>
    <w:rsid w:val="0016135B"/>
    <w:rsid w:val="00167CD4"/>
    <w:rsid w:val="001741E8"/>
    <w:rsid w:val="001D5860"/>
    <w:rsid w:val="00236381"/>
    <w:rsid w:val="00244A21"/>
    <w:rsid w:val="002830B0"/>
    <w:rsid w:val="002F30FC"/>
    <w:rsid w:val="00311F67"/>
    <w:rsid w:val="00326C8F"/>
    <w:rsid w:val="0033264F"/>
    <w:rsid w:val="00362714"/>
    <w:rsid w:val="003A7514"/>
    <w:rsid w:val="003B2992"/>
    <w:rsid w:val="004022EF"/>
    <w:rsid w:val="004258D4"/>
    <w:rsid w:val="00442F0E"/>
    <w:rsid w:val="00444E62"/>
    <w:rsid w:val="00457BD3"/>
    <w:rsid w:val="004756B1"/>
    <w:rsid w:val="00482248"/>
    <w:rsid w:val="00507C40"/>
    <w:rsid w:val="005747A6"/>
    <w:rsid w:val="005973A9"/>
    <w:rsid w:val="005D12D5"/>
    <w:rsid w:val="005E515C"/>
    <w:rsid w:val="0066122F"/>
    <w:rsid w:val="006A4D9E"/>
    <w:rsid w:val="006C2B17"/>
    <w:rsid w:val="006D1386"/>
    <w:rsid w:val="007233AF"/>
    <w:rsid w:val="007654AD"/>
    <w:rsid w:val="00767880"/>
    <w:rsid w:val="007779D0"/>
    <w:rsid w:val="00783ECC"/>
    <w:rsid w:val="007C29C7"/>
    <w:rsid w:val="007C3C48"/>
    <w:rsid w:val="007E0E12"/>
    <w:rsid w:val="009245FF"/>
    <w:rsid w:val="009414AA"/>
    <w:rsid w:val="00944DC8"/>
    <w:rsid w:val="00970EE1"/>
    <w:rsid w:val="0099122F"/>
    <w:rsid w:val="009B04B3"/>
    <w:rsid w:val="00A40770"/>
    <w:rsid w:val="00A66B00"/>
    <w:rsid w:val="00AA79D1"/>
    <w:rsid w:val="00AB1794"/>
    <w:rsid w:val="00B07575"/>
    <w:rsid w:val="00B4156B"/>
    <w:rsid w:val="00BD04BE"/>
    <w:rsid w:val="00C20B08"/>
    <w:rsid w:val="00C76FD9"/>
    <w:rsid w:val="00C85CF1"/>
    <w:rsid w:val="00CA378C"/>
    <w:rsid w:val="00CD69B7"/>
    <w:rsid w:val="00D03BD6"/>
    <w:rsid w:val="00D404EC"/>
    <w:rsid w:val="00D558B9"/>
    <w:rsid w:val="00D97874"/>
    <w:rsid w:val="00DB0D9E"/>
    <w:rsid w:val="00E82C00"/>
    <w:rsid w:val="00EC5B90"/>
    <w:rsid w:val="00F15135"/>
    <w:rsid w:val="00F478AF"/>
    <w:rsid w:val="00F70BDC"/>
    <w:rsid w:val="00F74AC2"/>
    <w:rsid w:val="00F95D1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AD0924F"/>
  <w15:chartTrackingRefBased/>
  <w15:docId w15:val="{4442E93B-FF10-4C7C-B2CC-61ACC36F1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57BD3"/>
    <w:pPr>
      <w:spacing w:after="0" w:line="240" w:lineRule="auto"/>
    </w:pPr>
    <w:rPr>
      <w:rFonts w:ascii="Arial" w:hAnsi="Arial"/>
      <w:sz w:val="20"/>
      <w:szCs w:val="20"/>
      <w:lang w:val="nl-NL" w:eastAsia="nl-NL" w:bidi="ar-SA"/>
    </w:rPr>
  </w:style>
  <w:style w:type="paragraph" w:styleId="Kop1">
    <w:name w:val="heading 1"/>
    <w:aliases w:val="Kop 1 - nummerniveau 1"/>
    <w:basedOn w:val="Standaard"/>
    <w:next w:val="Standaardingesprongen"/>
    <w:link w:val="Kop1Char"/>
    <w:qFormat/>
    <w:rsid w:val="00CA2387"/>
    <w:pPr>
      <w:keepNext/>
      <w:numPr>
        <w:numId w:val="1"/>
      </w:numPr>
      <w:spacing w:before="240" w:after="60"/>
      <w:ind w:left="851" w:hanging="851"/>
      <w:outlineLvl w:val="0"/>
    </w:pPr>
    <w:rPr>
      <w:rFonts w:eastAsiaTheme="majorEastAsia"/>
      <w:b/>
      <w:bCs/>
      <w:kern w:val="32"/>
      <w:sz w:val="32"/>
      <w:szCs w:val="32"/>
    </w:rPr>
  </w:style>
  <w:style w:type="paragraph" w:styleId="Kop2">
    <w:name w:val="heading 2"/>
    <w:aliases w:val="Kop 2 - nummerniveau 2"/>
    <w:basedOn w:val="Standaard"/>
    <w:next w:val="Standaardingesprongen"/>
    <w:link w:val="Kop2Char"/>
    <w:uiPriority w:val="9"/>
    <w:unhideWhenUsed/>
    <w:qFormat/>
    <w:rsid w:val="00CA2387"/>
    <w:pPr>
      <w:keepNext/>
      <w:numPr>
        <w:ilvl w:val="1"/>
        <w:numId w:val="1"/>
      </w:numPr>
      <w:spacing w:before="240" w:after="60"/>
      <w:ind w:left="851" w:hanging="851"/>
      <w:outlineLvl w:val="1"/>
    </w:pPr>
    <w:rPr>
      <w:rFonts w:eastAsiaTheme="majorEastAsia"/>
      <w:b/>
      <w:bCs/>
      <w:iCs/>
      <w:sz w:val="28"/>
      <w:szCs w:val="28"/>
    </w:rPr>
  </w:style>
  <w:style w:type="paragraph" w:styleId="Kop3">
    <w:name w:val="heading 3"/>
    <w:aliases w:val="Kop 3 - nummerniveau 3"/>
    <w:basedOn w:val="Standaard"/>
    <w:next w:val="Standaardingesprongen"/>
    <w:link w:val="Kop3Char"/>
    <w:uiPriority w:val="9"/>
    <w:unhideWhenUsed/>
    <w:qFormat/>
    <w:rsid w:val="00AA1451"/>
    <w:pPr>
      <w:keepNext/>
      <w:numPr>
        <w:ilvl w:val="2"/>
        <w:numId w:val="1"/>
      </w:numPr>
      <w:spacing w:before="240" w:after="60"/>
      <w:ind w:left="851" w:hanging="851"/>
      <w:outlineLvl w:val="2"/>
    </w:pPr>
    <w:rPr>
      <w:rFonts w:eastAsiaTheme="majorEastAsia"/>
      <w:b/>
      <w:bCs/>
      <w:sz w:val="24"/>
      <w:szCs w:val="26"/>
    </w:rPr>
  </w:style>
  <w:style w:type="paragraph" w:styleId="Kop4">
    <w:name w:val="heading 4"/>
    <w:basedOn w:val="Standaard"/>
    <w:next w:val="Standaard"/>
    <w:link w:val="Kop4Char"/>
    <w:uiPriority w:val="9"/>
    <w:unhideWhenUsed/>
    <w:qFormat/>
    <w:rsid w:val="0094505C"/>
    <w:pPr>
      <w:keepNext/>
      <w:numPr>
        <w:ilvl w:val="3"/>
        <w:numId w:val="1"/>
      </w:numPr>
      <w:spacing w:before="240" w:after="60"/>
      <w:outlineLvl w:val="3"/>
    </w:pPr>
    <w:rPr>
      <w:b/>
      <w:bCs/>
      <w:sz w:val="28"/>
      <w:szCs w:val="28"/>
    </w:rPr>
  </w:style>
  <w:style w:type="paragraph" w:styleId="Kop5">
    <w:name w:val="heading 5"/>
    <w:basedOn w:val="Standaard"/>
    <w:next w:val="Standaard"/>
    <w:link w:val="Kop5Char"/>
    <w:uiPriority w:val="9"/>
    <w:semiHidden/>
    <w:unhideWhenUsed/>
    <w:qFormat/>
    <w:rsid w:val="0094505C"/>
    <w:pPr>
      <w:numPr>
        <w:ilvl w:val="4"/>
        <w:numId w:val="1"/>
      </w:numPr>
      <w:spacing w:before="240" w:after="60"/>
      <w:outlineLvl w:val="4"/>
    </w:pPr>
    <w:rPr>
      <w:b/>
      <w:bCs/>
      <w:i/>
      <w:iCs/>
      <w:sz w:val="26"/>
      <w:szCs w:val="26"/>
    </w:rPr>
  </w:style>
  <w:style w:type="paragraph" w:styleId="Kop6">
    <w:name w:val="heading 6"/>
    <w:basedOn w:val="Standaard"/>
    <w:next w:val="Standaard"/>
    <w:link w:val="Kop6Char"/>
    <w:uiPriority w:val="9"/>
    <w:semiHidden/>
    <w:unhideWhenUsed/>
    <w:qFormat/>
    <w:rsid w:val="0094505C"/>
    <w:pPr>
      <w:numPr>
        <w:ilvl w:val="5"/>
        <w:numId w:val="1"/>
      </w:numPr>
      <w:spacing w:before="240" w:after="60"/>
      <w:outlineLvl w:val="5"/>
    </w:pPr>
    <w:rPr>
      <w:b/>
      <w:bCs/>
      <w:sz w:val="22"/>
      <w:szCs w:val="22"/>
    </w:rPr>
  </w:style>
  <w:style w:type="paragraph" w:styleId="Kop7">
    <w:name w:val="heading 7"/>
    <w:basedOn w:val="Standaard"/>
    <w:next w:val="Standaard"/>
    <w:link w:val="Kop7Char"/>
    <w:uiPriority w:val="9"/>
    <w:semiHidden/>
    <w:unhideWhenUsed/>
    <w:qFormat/>
    <w:rsid w:val="0094505C"/>
    <w:pPr>
      <w:numPr>
        <w:ilvl w:val="6"/>
        <w:numId w:val="1"/>
      </w:numPr>
      <w:spacing w:before="240" w:after="60"/>
      <w:outlineLvl w:val="6"/>
    </w:pPr>
  </w:style>
  <w:style w:type="paragraph" w:styleId="Kop8">
    <w:name w:val="heading 8"/>
    <w:basedOn w:val="Standaard"/>
    <w:next w:val="Standaard"/>
    <w:link w:val="Kop8Char"/>
    <w:uiPriority w:val="9"/>
    <w:semiHidden/>
    <w:unhideWhenUsed/>
    <w:qFormat/>
    <w:rsid w:val="0094505C"/>
    <w:pPr>
      <w:numPr>
        <w:ilvl w:val="7"/>
        <w:numId w:val="1"/>
      </w:numPr>
      <w:spacing w:before="240" w:after="60"/>
      <w:outlineLvl w:val="7"/>
    </w:pPr>
    <w:rPr>
      <w:i/>
      <w:iCs/>
    </w:rPr>
  </w:style>
  <w:style w:type="paragraph" w:styleId="Kop9">
    <w:name w:val="heading 9"/>
    <w:basedOn w:val="Standaard"/>
    <w:next w:val="Standaard"/>
    <w:link w:val="Kop9Char"/>
    <w:uiPriority w:val="9"/>
    <w:semiHidden/>
    <w:unhideWhenUsed/>
    <w:qFormat/>
    <w:rsid w:val="0094505C"/>
    <w:pPr>
      <w:numPr>
        <w:ilvl w:val="8"/>
        <w:numId w:val="1"/>
      </w:numPr>
      <w:spacing w:before="240" w:after="60"/>
      <w:outlineLvl w:val="8"/>
    </w:pPr>
    <w:rPr>
      <w:rFonts w:asciiTheme="majorHAnsi" w:eastAsiaTheme="majorEastAsia" w:hAnsiTheme="majorHAns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Kop 1 - nummerniveau 1 Char"/>
    <w:basedOn w:val="Standaardalinea-lettertype"/>
    <w:link w:val="Kop1"/>
    <w:rsid w:val="00CA2387"/>
    <w:rPr>
      <w:rFonts w:ascii="Arial" w:eastAsiaTheme="majorEastAsia" w:hAnsi="Arial"/>
      <w:b/>
      <w:bCs/>
      <w:kern w:val="32"/>
      <w:sz w:val="32"/>
      <w:szCs w:val="32"/>
      <w:lang w:val="nl-NL" w:eastAsia="nl-NL" w:bidi="ar-SA"/>
    </w:rPr>
  </w:style>
  <w:style w:type="character" w:customStyle="1" w:styleId="Kop2Char">
    <w:name w:val="Kop 2 Char"/>
    <w:aliases w:val="Kop 2 - nummerniveau 2 Char"/>
    <w:basedOn w:val="Standaardalinea-lettertype"/>
    <w:link w:val="Kop2"/>
    <w:uiPriority w:val="9"/>
    <w:rsid w:val="00CA2387"/>
    <w:rPr>
      <w:rFonts w:ascii="Arial" w:eastAsiaTheme="majorEastAsia" w:hAnsi="Arial"/>
      <w:b/>
      <w:bCs/>
      <w:iCs/>
      <w:sz w:val="28"/>
      <w:szCs w:val="28"/>
      <w:lang w:val="nl-NL" w:eastAsia="nl-NL" w:bidi="ar-SA"/>
    </w:rPr>
  </w:style>
  <w:style w:type="character" w:customStyle="1" w:styleId="Kop3Char">
    <w:name w:val="Kop 3 Char"/>
    <w:aliases w:val="Kop 3 - nummerniveau 3 Char"/>
    <w:basedOn w:val="Standaardalinea-lettertype"/>
    <w:link w:val="Kop3"/>
    <w:uiPriority w:val="9"/>
    <w:rsid w:val="00AA1451"/>
    <w:rPr>
      <w:rFonts w:ascii="Arial" w:eastAsiaTheme="majorEastAsia" w:hAnsi="Arial"/>
      <w:b/>
      <w:bCs/>
      <w:sz w:val="24"/>
      <w:szCs w:val="26"/>
      <w:lang w:val="nl-NL" w:eastAsia="nl-NL" w:bidi="ar-SA"/>
    </w:rPr>
  </w:style>
  <w:style w:type="character" w:customStyle="1" w:styleId="Kop4Char">
    <w:name w:val="Kop 4 Char"/>
    <w:basedOn w:val="Standaardalinea-lettertype"/>
    <w:link w:val="Kop4"/>
    <w:uiPriority w:val="9"/>
    <w:rsid w:val="0094505C"/>
    <w:rPr>
      <w:rFonts w:ascii="Arial" w:hAnsi="Arial"/>
      <w:b/>
      <w:bCs/>
      <w:sz w:val="28"/>
      <w:szCs w:val="28"/>
      <w:lang w:val="nl-NL" w:eastAsia="nl-NL" w:bidi="ar-SA"/>
    </w:rPr>
  </w:style>
  <w:style w:type="character" w:customStyle="1" w:styleId="Kop5Char">
    <w:name w:val="Kop 5 Char"/>
    <w:basedOn w:val="Standaardalinea-lettertype"/>
    <w:link w:val="Kop5"/>
    <w:uiPriority w:val="9"/>
    <w:semiHidden/>
    <w:rsid w:val="0094505C"/>
    <w:rPr>
      <w:rFonts w:ascii="Arial" w:hAnsi="Arial"/>
      <w:b/>
      <w:bCs/>
      <w:i/>
      <w:iCs/>
      <w:sz w:val="26"/>
      <w:szCs w:val="26"/>
      <w:lang w:val="nl-NL" w:eastAsia="nl-NL" w:bidi="ar-SA"/>
    </w:rPr>
  </w:style>
  <w:style w:type="character" w:customStyle="1" w:styleId="Kop6Char">
    <w:name w:val="Kop 6 Char"/>
    <w:basedOn w:val="Standaardalinea-lettertype"/>
    <w:link w:val="Kop6"/>
    <w:uiPriority w:val="9"/>
    <w:semiHidden/>
    <w:rsid w:val="0094505C"/>
    <w:rPr>
      <w:rFonts w:ascii="Arial" w:hAnsi="Arial"/>
      <w:b/>
      <w:bCs/>
      <w:lang w:val="nl-NL" w:eastAsia="nl-NL" w:bidi="ar-SA"/>
    </w:rPr>
  </w:style>
  <w:style w:type="character" w:customStyle="1" w:styleId="Kop7Char">
    <w:name w:val="Kop 7 Char"/>
    <w:basedOn w:val="Standaardalinea-lettertype"/>
    <w:link w:val="Kop7"/>
    <w:uiPriority w:val="9"/>
    <w:semiHidden/>
    <w:rsid w:val="0094505C"/>
    <w:rPr>
      <w:rFonts w:ascii="Arial" w:hAnsi="Arial"/>
      <w:sz w:val="20"/>
      <w:szCs w:val="20"/>
      <w:lang w:val="nl-NL" w:eastAsia="nl-NL" w:bidi="ar-SA"/>
    </w:rPr>
  </w:style>
  <w:style w:type="character" w:customStyle="1" w:styleId="Kop8Char">
    <w:name w:val="Kop 8 Char"/>
    <w:basedOn w:val="Standaardalinea-lettertype"/>
    <w:link w:val="Kop8"/>
    <w:uiPriority w:val="9"/>
    <w:semiHidden/>
    <w:rsid w:val="0094505C"/>
    <w:rPr>
      <w:rFonts w:ascii="Arial" w:hAnsi="Arial"/>
      <w:i/>
      <w:iCs/>
      <w:sz w:val="20"/>
      <w:szCs w:val="20"/>
      <w:lang w:val="nl-NL" w:eastAsia="nl-NL" w:bidi="ar-SA"/>
    </w:rPr>
  </w:style>
  <w:style w:type="character" w:customStyle="1" w:styleId="Kop9Char">
    <w:name w:val="Kop 9 Char"/>
    <w:basedOn w:val="Standaardalinea-lettertype"/>
    <w:link w:val="Kop9"/>
    <w:uiPriority w:val="9"/>
    <w:semiHidden/>
    <w:rsid w:val="0094505C"/>
    <w:rPr>
      <w:rFonts w:asciiTheme="majorHAnsi" w:eastAsiaTheme="majorEastAsia" w:hAnsiTheme="majorHAnsi"/>
      <w:lang w:val="nl-NL" w:eastAsia="nl-NL" w:bidi="ar-SA"/>
    </w:rPr>
  </w:style>
  <w:style w:type="paragraph" w:styleId="Titel">
    <w:name w:val="Title"/>
    <w:basedOn w:val="Standaard"/>
    <w:next w:val="Standaard"/>
    <w:link w:val="TitelChar"/>
    <w:uiPriority w:val="10"/>
    <w:rsid w:val="0094505C"/>
    <w:pPr>
      <w:spacing w:before="240" w:after="60"/>
      <w:jc w:val="center"/>
      <w:outlineLvl w:val="0"/>
    </w:pPr>
    <w:rPr>
      <w:rFonts w:asciiTheme="majorHAnsi" w:eastAsiaTheme="majorEastAsia" w:hAnsiTheme="majorHAnsi"/>
      <w:b/>
      <w:bCs/>
      <w:kern w:val="28"/>
      <w:sz w:val="32"/>
      <w:szCs w:val="32"/>
    </w:rPr>
  </w:style>
  <w:style w:type="character" w:customStyle="1" w:styleId="TitelChar">
    <w:name w:val="Titel Char"/>
    <w:basedOn w:val="Standaardalinea-lettertype"/>
    <w:link w:val="Titel"/>
    <w:uiPriority w:val="10"/>
    <w:rsid w:val="0094505C"/>
    <w:rPr>
      <w:rFonts w:asciiTheme="majorHAnsi" w:eastAsiaTheme="majorEastAsia" w:hAnsiTheme="majorHAnsi"/>
      <w:b/>
      <w:bCs/>
      <w:kern w:val="28"/>
      <w:sz w:val="32"/>
      <w:szCs w:val="32"/>
    </w:rPr>
  </w:style>
  <w:style w:type="paragraph" w:styleId="Ondertitel">
    <w:name w:val="Subtitle"/>
    <w:basedOn w:val="Standaard"/>
    <w:next w:val="Standaard"/>
    <w:link w:val="OndertitelChar"/>
    <w:uiPriority w:val="11"/>
    <w:qFormat/>
    <w:rsid w:val="00AA1451"/>
    <w:pPr>
      <w:spacing w:after="60"/>
      <w:jc w:val="center"/>
      <w:outlineLvl w:val="1"/>
    </w:pPr>
    <w:rPr>
      <w:rFonts w:eastAsiaTheme="majorEastAsia"/>
    </w:rPr>
  </w:style>
  <w:style w:type="character" w:customStyle="1" w:styleId="OndertitelChar">
    <w:name w:val="Ondertitel Char"/>
    <w:basedOn w:val="Standaardalinea-lettertype"/>
    <w:link w:val="Ondertitel"/>
    <w:uiPriority w:val="11"/>
    <w:rsid w:val="00AA1451"/>
    <w:rPr>
      <w:rFonts w:ascii="Arial" w:eastAsiaTheme="majorEastAsia" w:hAnsi="Arial"/>
      <w:sz w:val="20"/>
      <w:szCs w:val="20"/>
      <w:lang w:val="nl-NL" w:eastAsia="nl-NL" w:bidi="ar-SA"/>
    </w:rPr>
  </w:style>
  <w:style w:type="character" w:styleId="Zwaar">
    <w:name w:val="Strong"/>
    <w:basedOn w:val="Standaardalinea-lettertype"/>
    <w:uiPriority w:val="22"/>
    <w:qFormat/>
    <w:rsid w:val="0094505C"/>
    <w:rPr>
      <w:b/>
      <w:bCs/>
    </w:rPr>
  </w:style>
  <w:style w:type="character" w:styleId="Nadruk">
    <w:name w:val="Emphasis"/>
    <w:basedOn w:val="Standaardalinea-lettertype"/>
    <w:uiPriority w:val="20"/>
    <w:qFormat/>
    <w:rsid w:val="0094505C"/>
    <w:rPr>
      <w:rFonts w:asciiTheme="minorHAnsi" w:hAnsiTheme="minorHAnsi"/>
      <w:b/>
      <w:i/>
      <w:iCs/>
    </w:rPr>
  </w:style>
  <w:style w:type="paragraph" w:styleId="Geenafstand">
    <w:name w:val="No Spacing"/>
    <w:basedOn w:val="Standaard"/>
    <w:uiPriority w:val="1"/>
    <w:qFormat/>
    <w:rsid w:val="0094505C"/>
    <w:rPr>
      <w:szCs w:val="32"/>
    </w:rPr>
  </w:style>
  <w:style w:type="paragraph" w:styleId="Lijstalinea">
    <w:name w:val="List Paragraph"/>
    <w:basedOn w:val="Standaard"/>
    <w:link w:val="LijstalineaChar"/>
    <w:uiPriority w:val="34"/>
    <w:qFormat/>
    <w:rsid w:val="005D12D5"/>
    <w:pPr>
      <w:numPr>
        <w:numId w:val="5"/>
      </w:numPr>
      <w:tabs>
        <w:tab w:val="left" w:pos="437"/>
      </w:tabs>
    </w:pPr>
  </w:style>
  <w:style w:type="paragraph" w:styleId="Citaat">
    <w:name w:val="Quote"/>
    <w:basedOn w:val="Standaard"/>
    <w:next w:val="Standaard"/>
    <w:link w:val="CitaatChar"/>
    <w:uiPriority w:val="29"/>
    <w:qFormat/>
    <w:rsid w:val="0094505C"/>
    <w:rPr>
      <w:i/>
    </w:rPr>
  </w:style>
  <w:style w:type="character" w:customStyle="1" w:styleId="CitaatChar">
    <w:name w:val="Citaat Char"/>
    <w:basedOn w:val="Standaardalinea-lettertype"/>
    <w:link w:val="Citaat"/>
    <w:uiPriority w:val="29"/>
    <w:rsid w:val="0094505C"/>
    <w:rPr>
      <w:i/>
      <w:sz w:val="24"/>
      <w:szCs w:val="24"/>
    </w:rPr>
  </w:style>
  <w:style w:type="paragraph" w:styleId="Duidelijkcitaat">
    <w:name w:val="Intense Quote"/>
    <w:basedOn w:val="Standaard"/>
    <w:next w:val="Standaard"/>
    <w:link w:val="DuidelijkcitaatChar"/>
    <w:uiPriority w:val="30"/>
    <w:qFormat/>
    <w:rsid w:val="0094505C"/>
    <w:pPr>
      <w:ind w:left="720" w:right="720"/>
    </w:pPr>
    <w:rPr>
      <w:b/>
      <w:i/>
      <w:szCs w:val="22"/>
    </w:rPr>
  </w:style>
  <w:style w:type="character" w:customStyle="1" w:styleId="DuidelijkcitaatChar">
    <w:name w:val="Duidelijk citaat Char"/>
    <w:basedOn w:val="Standaardalinea-lettertype"/>
    <w:link w:val="Duidelijkcitaat"/>
    <w:uiPriority w:val="30"/>
    <w:rsid w:val="0094505C"/>
    <w:rPr>
      <w:b/>
      <w:i/>
      <w:sz w:val="24"/>
    </w:rPr>
  </w:style>
  <w:style w:type="character" w:styleId="Subtielebenadrukking">
    <w:name w:val="Subtle Emphasis"/>
    <w:uiPriority w:val="19"/>
    <w:qFormat/>
    <w:rsid w:val="0094505C"/>
    <w:rPr>
      <w:i/>
      <w:color w:val="5A5A5A" w:themeColor="text1" w:themeTint="A5"/>
    </w:rPr>
  </w:style>
  <w:style w:type="character" w:styleId="Intensievebenadrukking">
    <w:name w:val="Intense Emphasis"/>
    <w:basedOn w:val="Standaardalinea-lettertype"/>
    <w:uiPriority w:val="21"/>
    <w:qFormat/>
    <w:rsid w:val="006039FB"/>
    <w:rPr>
      <w:b/>
      <w:i/>
      <w:sz w:val="24"/>
      <w:szCs w:val="24"/>
      <w:u w:val="none"/>
    </w:rPr>
  </w:style>
  <w:style w:type="character" w:styleId="Subtieleverwijzing">
    <w:name w:val="Subtle Reference"/>
    <w:basedOn w:val="Standaardalinea-lettertype"/>
    <w:uiPriority w:val="31"/>
    <w:qFormat/>
    <w:rsid w:val="006039FB"/>
    <w:rPr>
      <w:rFonts w:ascii="Arial" w:hAnsi="Arial"/>
      <w:sz w:val="24"/>
      <w:szCs w:val="24"/>
      <w:u w:val="none"/>
    </w:rPr>
  </w:style>
  <w:style w:type="character" w:styleId="Intensieveverwijzing">
    <w:name w:val="Intense Reference"/>
    <w:basedOn w:val="Standaardalinea-lettertype"/>
    <w:uiPriority w:val="32"/>
    <w:qFormat/>
    <w:rsid w:val="0094505C"/>
    <w:rPr>
      <w:b/>
      <w:sz w:val="24"/>
      <w:u w:val="single"/>
    </w:rPr>
  </w:style>
  <w:style w:type="character" w:styleId="Titelvanboek">
    <w:name w:val="Book Title"/>
    <w:basedOn w:val="Standaardalinea-lettertype"/>
    <w:uiPriority w:val="33"/>
    <w:rsid w:val="0094505C"/>
    <w:rPr>
      <w:rFonts w:asciiTheme="majorHAnsi" w:eastAsiaTheme="majorEastAsia" w:hAnsiTheme="majorHAnsi"/>
      <w:b/>
      <w:i/>
      <w:sz w:val="24"/>
      <w:szCs w:val="24"/>
    </w:rPr>
  </w:style>
  <w:style w:type="paragraph" w:styleId="Kopvaninhoudsopgave">
    <w:name w:val="TOC Heading"/>
    <w:basedOn w:val="Kop3"/>
    <w:next w:val="Standaard"/>
    <w:uiPriority w:val="39"/>
    <w:unhideWhenUsed/>
    <w:qFormat/>
    <w:rsid w:val="00AA1451"/>
    <w:pPr>
      <w:numPr>
        <w:ilvl w:val="0"/>
        <w:numId w:val="0"/>
      </w:numPr>
    </w:pPr>
    <w:rPr>
      <w:color w:val="FF0000"/>
      <w:sz w:val="36"/>
    </w:rPr>
  </w:style>
  <w:style w:type="paragraph" w:styleId="Koptekst">
    <w:name w:val="header"/>
    <w:basedOn w:val="Standaard"/>
    <w:link w:val="KoptekstChar"/>
    <w:uiPriority w:val="99"/>
    <w:semiHidden/>
    <w:unhideWhenUsed/>
    <w:rsid w:val="00CE441D"/>
    <w:pPr>
      <w:tabs>
        <w:tab w:val="center" w:pos="4536"/>
        <w:tab w:val="right" w:pos="9072"/>
      </w:tabs>
    </w:pPr>
  </w:style>
  <w:style w:type="character" w:customStyle="1" w:styleId="KoptekstChar">
    <w:name w:val="Koptekst Char"/>
    <w:basedOn w:val="Standaardalinea-lettertype"/>
    <w:link w:val="Koptekst"/>
    <w:uiPriority w:val="99"/>
    <w:semiHidden/>
    <w:rsid w:val="00CE441D"/>
    <w:rPr>
      <w:rFonts w:ascii="Arial" w:eastAsiaTheme="minorEastAsia" w:hAnsi="Arial"/>
      <w:sz w:val="20"/>
      <w:szCs w:val="24"/>
      <w:lang w:val="nl-NL"/>
    </w:rPr>
  </w:style>
  <w:style w:type="paragraph" w:styleId="Voettekst">
    <w:name w:val="footer"/>
    <w:basedOn w:val="Standaard"/>
    <w:link w:val="VoettekstChar"/>
    <w:uiPriority w:val="99"/>
    <w:unhideWhenUsed/>
    <w:rsid w:val="00CE441D"/>
    <w:pPr>
      <w:tabs>
        <w:tab w:val="center" w:pos="4536"/>
        <w:tab w:val="right" w:pos="9072"/>
      </w:tabs>
    </w:pPr>
  </w:style>
  <w:style w:type="character" w:customStyle="1" w:styleId="VoettekstChar">
    <w:name w:val="Voettekst Char"/>
    <w:basedOn w:val="Standaardalinea-lettertype"/>
    <w:link w:val="Voettekst"/>
    <w:uiPriority w:val="99"/>
    <w:rsid w:val="00CE441D"/>
    <w:rPr>
      <w:rFonts w:ascii="Arial" w:eastAsiaTheme="minorEastAsia" w:hAnsi="Arial"/>
      <w:sz w:val="20"/>
      <w:szCs w:val="24"/>
      <w:lang w:val="nl-NL"/>
    </w:rPr>
  </w:style>
  <w:style w:type="paragraph" w:styleId="Ballontekst">
    <w:name w:val="Balloon Text"/>
    <w:basedOn w:val="Standaard"/>
    <w:link w:val="BallontekstChar"/>
    <w:uiPriority w:val="99"/>
    <w:semiHidden/>
    <w:unhideWhenUsed/>
    <w:rsid w:val="00CE441D"/>
    <w:rPr>
      <w:rFonts w:ascii="Tahoma" w:hAnsi="Tahoma" w:cs="Tahoma"/>
      <w:sz w:val="16"/>
      <w:szCs w:val="16"/>
    </w:rPr>
  </w:style>
  <w:style w:type="character" w:customStyle="1" w:styleId="BallontekstChar">
    <w:name w:val="Ballontekst Char"/>
    <w:basedOn w:val="Standaardalinea-lettertype"/>
    <w:link w:val="Ballontekst"/>
    <w:uiPriority w:val="99"/>
    <w:semiHidden/>
    <w:rsid w:val="00CE441D"/>
    <w:rPr>
      <w:rFonts w:ascii="Tahoma" w:eastAsiaTheme="minorEastAsia" w:hAnsi="Tahoma" w:cs="Tahoma"/>
      <w:sz w:val="16"/>
      <w:szCs w:val="16"/>
      <w:lang w:val="nl-NL"/>
    </w:rPr>
  </w:style>
  <w:style w:type="character" w:styleId="Tekstvantijdelijkeaanduiding">
    <w:name w:val="Placeholder Text"/>
    <w:basedOn w:val="Standaardalinea-lettertype"/>
    <w:uiPriority w:val="99"/>
    <w:semiHidden/>
    <w:rsid w:val="000728C9"/>
    <w:rPr>
      <w:color w:val="808080"/>
    </w:rPr>
  </w:style>
  <w:style w:type="paragraph" w:styleId="Inhopg2">
    <w:name w:val="toc 2"/>
    <w:basedOn w:val="Standaard"/>
    <w:next w:val="Standaard"/>
    <w:autoRedefine/>
    <w:uiPriority w:val="39"/>
    <w:unhideWhenUsed/>
    <w:qFormat/>
    <w:rsid w:val="006039FB"/>
    <w:pPr>
      <w:tabs>
        <w:tab w:val="left" w:pos="1276"/>
        <w:tab w:val="right" w:pos="9628"/>
      </w:tabs>
      <w:spacing w:before="120"/>
      <w:ind w:left="284"/>
    </w:pPr>
    <w:rPr>
      <w:i/>
      <w:iCs/>
    </w:rPr>
  </w:style>
  <w:style w:type="paragraph" w:styleId="Inhopg1">
    <w:name w:val="toc 1"/>
    <w:basedOn w:val="Standaard"/>
    <w:next w:val="Standaard"/>
    <w:autoRedefine/>
    <w:uiPriority w:val="39"/>
    <w:unhideWhenUsed/>
    <w:qFormat/>
    <w:rsid w:val="006039FB"/>
    <w:pPr>
      <w:tabs>
        <w:tab w:val="left" w:pos="1276"/>
        <w:tab w:val="right" w:pos="9628"/>
      </w:tabs>
      <w:spacing w:before="240" w:after="120"/>
    </w:pPr>
    <w:rPr>
      <w:b/>
      <w:bCs/>
    </w:rPr>
  </w:style>
  <w:style w:type="paragraph" w:styleId="Inhopg3">
    <w:name w:val="toc 3"/>
    <w:basedOn w:val="Standaard"/>
    <w:next w:val="Standaard"/>
    <w:autoRedefine/>
    <w:uiPriority w:val="39"/>
    <w:unhideWhenUsed/>
    <w:qFormat/>
    <w:rsid w:val="006039FB"/>
    <w:pPr>
      <w:tabs>
        <w:tab w:val="left" w:pos="1276"/>
        <w:tab w:val="right" w:pos="9628"/>
      </w:tabs>
      <w:ind w:left="284"/>
    </w:pPr>
  </w:style>
  <w:style w:type="character" w:styleId="Hyperlink">
    <w:name w:val="Hyperlink"/>
    <w:basedOn w:val="Standaardalinea-lettertype"/>
    <w:uiPriority w:val="99"/>
    <w:unhideWhenUsed/>
    <w:rsid w:val="000728C9"/>
    <w:rPr>
      <w:color w:val="0000FF" w:themeColor="hyperlink"/>
      <w:u w:val="single"/>
    </w:rPr>
  </w:style>
  <w:style w:type="paragraph" w:customStyle="1" w:styleId="Standaardingesprongen">
    <w:name w:val="Standaard ingesprongen"/>
    <w:basedOn w:val="Standaard"/>
    <w:link w:val="StandaardingesprongenChar"/>
    <w:qFormat/>
    <w:rsid w:val="000728C9"/>
    <w:pPr>
      <w:ind w:left="851"/>
    </w:pPr>
  </w:style>
  <w:style w:type="character" w:customStyle="1" w:styleId="StandaardingesprongenChar">
    <w:name w:val="Standaard ingesprongen Char"/>
    <w:basedOn w:val="Standaardalinea-lettertype"/>
    <w:link w:val="Standaardingesprongen"/>
    <w:rsid w:val="000728C9"/>
    <w:rPr>
      <w:rFonts w:ascii="Arial" w:eastAsia="Times New Roman" w:hAnsi="Arial"/>
      <w:sz w:val="20"/>
      <w:szCs w:val="20"/>
      <w:lang w:val="nl-NL" w:eastAsia="nl-NL" w:bidi="ar-SA"/>
    </w:rPr>
  </w:style>
  <w:style w:type="paragraph" w:customStyle="1" w:styleId="Titelrapport">
    <w:name w:val="Titel rapport"/>
    <w:basedOn w:val="Standaard"/>
    <w:link w:val="TitelrapportChar"/>
    <w:qFormat/>
    <w:rsid w:val="006039FB"/>
    <w:rPr>
      <w:b/>
      <w:color w:val="FF0000"/>
      <w:sz w:val="36"/>
      <w:szCs w:val="36"/>
    </w:rPr>
  </w:style>
  <w:style w:type="character" w:customStyle="1" w:styleId="TitelrapportChar">
    <w:name w:val="Titel rapport Char"/>
    <w:basedOn w:val="Standaardalinea-lettertype"/>
    <w:link w:val="Titelrapport"/>
    <w:rsid w:val="006039FB"/>
    <w:rPr>
      <w:rFonts w:ascii="Arial" w:eastAsia="Times New Roman" w:hAnsi="Arial"/>
      <w:b/>
      <w:color w:val="FF0000"/>
      <w:sz w:val="36"/>
      <w:szCs w:val="36"/>
      <w:lang w:val="nl-NL" w:eastAsia="nl-NL" w:bidi="ar-SA"/>
    </w:rPr>
  </w:style>
  <w:style w:type="paragraph" w:customStyle="1" w:styleId="Subtitelrapport">
    <w:name w:val="Subtitel rapport"/>
    <w:basedOn w:val="Standaard"/>
    <w:link w:val="SubtitelrapportChar"/>
    <w:qFormat/>
    <w:rsid w:val="006039FB"/>
    <w:rPr>
      <w:b/>
      <w:i/>
      <w:sz w:val="24"/>
      <w:szCs w:val="24"/>
    </w:rPr>
  </w:style>
  <w:style w:type="paragraph" w:customStyle="1" w:styleId="documenttype">
    <w:name w:val="documenttype"/>
    <w:basedOn w:val="Standaard"/>
    <w:link w:val="documenttypeChar"/>
    <w:qFormat/>
    <w:rsid w:val="006039FB"/>
    <w:rPr>
      <w:rFonts w:cs="Arial"/>
      <w:b/>
      <w:i/>
      <w:kern w:val="28"/>
      <w:sz w:val="36"/>
      <w:szCs w:val="36"/>
    </w:rPr>
  </w:style>
  <w:style w:type="character" w:customStyle="1" w:styleId="SubtitelrapportChar">
    <w:name w:val="Subtitel rapport Char"/>
    <w:basedOn w:val="Standaardalinea-lettertype"/>
    <w:link w:val="Subtitelrapport"/>
    <w:rsid w:val="006039FB"/>
    <w:rPr>
      <w:rFonts w:ascii="Arial" w:eastAsia="Times New Roman" w:hAnsi="Arial"/>
      <w:b/>
      <w:i/>
      <w:sz w:val="24"/>
      <w:szCs w:val="24"/>
      <w:lang w:val="nl-NL" w:eastAsia="nl-NL" w:bidi="ar-SA"/>
    </w:rPr>
  </w:style>
  <w:style w:type="character" w:customStyle="1" w:styleId="documenttypeChar">
    <w:name w:val="documenttype Char"/>
    <w:basedOn w:val="Standaardalinea-lettertype"/>
    <w:link w:val="documenttype"/>
    <w:rsid w:val="006039FB"/>
    <w:rPr>
      <w:rFonts w:ascii="Arial" w:eastAsia="Times New Roman" w:hAnsi="Arial" w:cs="Arial"/>
      <w:b/>
      <w:i/>
      <w:kern w:val="28"/>
      <w:sz w:val="36"/>
      <w:szCs w:val="36"/>
      <w:lang w:val="nl-NL" w:eastAsia="nl-NL" w:bidi="ar-SA"/>
    </w:rPr>
  </w:style>
  <w:style w:type="paragraph" w:customStyle="1" w:styleId="aTitel">
    <w:name w:val="a_Titel"/>
    <w:basedOn w:val="Standaard"/>
    <w:link w:val="aTitelChar"/>
    <w:qFormat/>
    <w:rsid w:val="00B978C5"/>
    <w:pPr>
      <w:spacing w:after="200" w:line="276" w:lineRule="auto"/>
    </w:pPr>
    <w:rPr>
      <w:b/>
      <w:sz w:val="36"/>
      <w:szCs w:val="36"/>
    </w:rPr>
  </w:style>
  <w:style w:type="paragraph" w:customStyle="1" w:styleId="bSubkop">
    <w:name w:val="b_Subkop"/>
    <w:basedOn w:val="Standaard"/>
    <w:link w:val="bSubkopChar"/>
    <w:qFormat/>
    <w:rsid w:val="00B978C5"/>
    <w:pPr>
      <w:spacing w:after="200" w:line="276" w:lineRule="auto"/>
    </w:pPr>
    <w:rPr>
      <w:b/>
      <w:sz w:val="28"/>
      <w:szCs w:val="28"/>
    </w:rPr>
  </w:style>
  <w:style w:type="character" w:customStyle="1" w:styleId="aTitelChar">
    <w:name w:val="a_Titel Char"/>
    <w:basedOn w:val="Standaardalinea-lettertype"/>
    <w:link w:val="aTitel"/>
    <w:rsid w:val="00B978C5"/>
    <w:rPr>
      <w:rFonts w:ascii="Arial" w:eastAsia="Times New Roman" w:hAnsi="Arial"/>
      <w:b/>
      <w:sz w:val="36"/>
      <w:szCs w:val="36"/>
      <w:lang w:val="nl-NL" w:eastAsia="nl-NL" w:bidi="ar-SA"/>
    </w:rPr>
  </w:style>
  <w:style w:type="paragraph" w:customStyle="1" w:styleId="csubsubkop">
    <w:name w:val="c_subsubkop"/>
    <w:basedOn w:val="Standaard"/>
    <w:link w:val="csubsubkopChar"/>
    <w:qFormat/>
    <w:rsid w:val="00B978C5"/>
    <w:pPr>
      <w:spacing w:after="200" w:line="276" w:lineRule="auto"/>
    </w:pPr>
    <w:rPr>
      <w:b/>
    </w:rPr>
  </w:style>
  <w:style w:type="character" w:customStyle="1" w:styleId="bSubkopChar">
    <w:name w:val="b_Subkop Char"/>
    <w:basedOn w:val="Standaardalinea-lettertype"/>
    <w:link w:val="bSubkop"/>
    <w:rsid w:val="00B978C5"/>
    <w:rPr>
      <w:rFonts w:ascii="Arial" w:eastAsia="Times New Roman" w:hAnsi="Arial"/>
      <w:b/>
      <w:sz w:val="28"/>
      <w:szCs w:val="28"/>
      <w:lang w:val="nl-NL" w:eastAsia="nl-NL" w:bidi="ar-SA"/>
    </w:rPr>
  </w:style>
  <w:style w:type="character" w:customStyle="1" w:styleId="csubsubkopChar">
    <w:name w:val="c_subsubkop Char"/>
    <w:basedOn w:val="Standaardalinea-lettertype"/>
    <w:link w:val="csubsubkop"/>
    <w:rsid w:val="00B978C5"/>
    <w:rPr>
      <w:rFonts w:ascii="Arial" w:eastAsia="Times New Roman" w:hAnsi="Arial"/>
      <w:b/>
      <w:sz w:val="20"/>
      <w:szCs w:val="20"/>
      <w:lang w:val="nl-NL" w:eastAsia="nl-NL" w:bidi="ar-SA"/>
    </w:rPr>
  </w:style>
  <w:style w:type="paragraph" w:customStyle="1" w:styleId="bijlagen">
    <w:name w:val="bijlagen"/>
    <w:basedOn w:val="Standaard"/>
    <w:link w:val="bijlagenChar"/>
    <w:qFormat/>
    <w:rsid w:val="00734707"/>
    <w:pPr>
      <w:spacing w:after="200" w:line="276" w:lineRule="auto"/>
    </w:pPr>
    <w:rPr>
      <w:b/>
      <w:sz w:val="28"/>
      <w:szCs w:val="28"/>
    </w:rPr>
  </w:style>
  <w:style w:type="character" w:customStyle="1" w:styleId="bijlagenChar">
    <w:name w:val="bijlagen Char"/>
    <w:basedOn w:val="Standaardalinea-lettertype"/>
    <w:link w:val="bijlagen"/>
    <w:rsid w:val="00734707"/>
    <w:rPr>
      <w:rFonts w:ascii="Arial" w:eastAsia="Times New Roman" w:hAnsi="Arial"/>
      <w:b/>
      <w:sz w:val="28"/>
      <w:szCs w:val="28"/>
      <w:lang w:val="nl-NL" w:eastAsia="nl-NL" w:bidi="ar-SA"/>
    </w:rPr>
  </w:style>
  <w:style w:type="paragraph" w:customStyle="1" w:styleId="Itemsnrsniveau1">
    <w:name w:val="Items_nrs_niveau1"/>
    <w:basedOn w:val="Kop1"/>
    <w:next w:val="Standaardingesprongen"/>
    <w:link w:val="Itemsnrsniveau1Char"/>
    <w:qFormat/>
    <w:rsid w:val="00C071D2"/>
    <w:pPr>
      <w:keepLines/>
      <w:numPr>
        <w:numId w:val="2"/>
      </w:numPr>
      <w:spacing w:before="360" w:after="40"/>
    </w:pPr>
    <w:rPr>
      <w:rFonts w:cstheme="majorBidi"/>
      <w:kern w:val="0"/>
      <w:sz w:val="24"/>
      <w:szCs w:val="24"/>
      <w:lang w:eastAsia="en-US"/>
    </w:rPr>
  </w:style>
  <w:style w:type="character" w:customStyle="1" w:styleId="Itemsnrsniveau1Char">
    <w:name w:val="Items_nrs_niveau1 Char"/>
    <w:basedOn w:val="Kop1Char"/>
    <w:link w:val="Itemsnrsniveau1"/>
    <w:rsid w:val="00C071D2"/>
    <w:rPr>
      <w:rFonts w:ascii="Arial" w:eastAsiaTheme="majorEastAsia" w:hAnsi="Arial" w:cstheme="majorBidi"/>
      <w:b/>
      <w:bCs/>
      <w:kern w:val="32"/>
      <w:sz w:val="24"/>
      <w:szCs w:val="24"/>
      <w:lang w:val="nl-NL" w:eastAsia="nl-NL" w:bidi="ar-SA"/>
    </w:rPr>
  </w:style>
  <w:style w:type="paragraph" w:customStyle="1" w:styleId="Kop1kleinniveau1">
    <w:name w:val="Kop 1klein_niveau1"/>
    <w:basedOn w:val="Kop1"/>
    <w:link w:val="Kop1kleinniveau1Char"/>
    <w:qFormat/>
    <w:rsid w:val="00C071D2"/>
    <w:rPr>
      <w:sz w:val="24"/>
      <w:szCs w:val="24"/>
    </w:rPr>
  </w:style>
  <w:style w:type="paragraph" w:customStyle="1" w:styleId="Standaardingesprongen0">
    <w:name w:val="Standaard_ingesprongen"/>
    <w:basedOn w:val="Standaard"/>
    <w:link w:val="StandaardingesprongenChar0"/>
    <w:qFormat/>
    <w:rsid w:val="00C071D2"/>
    <w:pPr>
      <w:ind w:left="284"/>
    </w:pPr>
    <w:rPr>
      <w:rFonts w:eastAsiaTheme="minorHAnsi" w:cstheme="minorBidi"/>
      <w:szCs w:val="22"/>
      <w:lang w:eastAsia="en-US"/>
    </w:rPr>
  </w:style>
  <w:style w:type="character" w:customStyle="1" w:styleId="Kop1kleinniveau1Char">
    <w:name w:val="Kop 1klein_niveau1 Char"/>
    <w:basedOn w:val="Kop1Char"/>
    <w:link w:val="Kop1kleinniveau1"/>
    <w:rsid w:val="00C071D2"/>
    <w:rPr>
      <w:rFonts w:ascii="Arial" w:eastAsiaTheme="majorEastAsia" w:hAnsi="Arial"/>
      <w:b/>
      <w:bCs/>
      <w:kern w:val="32"/>
      <w:sz w:val="24"/>
      <w:szCs w:val="24"/>
      <w:lang w:val="nl-NL" w:eastAsia="nl-NL" w:bidi="ar-SA"/>
    </w:rPr>
  </w:style>
  <w:style w:type="paragraph" w:customStyle="1" w:styleId="Itemsnrsniveau2">
    <w:name w:val="Items_nrs_niveau2"/>
    <w:basedOn w:val="Kop2"/>
    <w:link w:val="Itemsnrsniveau2Char"/>
    <w:rsid w:val="00C071D2"/>
    <w:pPr>
      <w:keepLines/>
      <w:numPr>
        <w:numId w:val="2"/>
      </w:numPr>
      <w:spacing w:before="200" w:after="40"/>
      <w:ind w:left="709" w:hanging="425"/>
    </w:pPr>
    <w:rPr>
      <w:rFonts w:cstheme="majorBidi"/>
      <w:bCs w:val="0"/>
      <w:iCs w:val="0"/>
      <w:sz w:val="20"/>
      <w:szCs w:val="26"/>
      <w:lang w:eastAsia="en-US"/>
    </w:rPr>
  </w:style>
  <w:style w:type="character" w:customStyle="1" w:styleId="StandaardingesprongenChar0">
    <w:name w:val="Standaard_ingesprongen Char"/>
    <w:basedOn w:val="Standaardalinea-lettertype"/>
    <w:link w:val="Standaardingesprongen0"/>
    <w:rsid w:val="00C071D2"/>
    <w:rPr>
      <w:rFonts w:ascii="Arial" w:hAnsi="Arial" w:cstheme="minorBidi"/>
      <w:sz w:val="20"/>
      <w:lang w:val="nl-NL" w:bidi="ar-SA"/>
    </w:rPr>
  </w:style>
  <w:style w:type="character" w:customStyle="1" w:styleId="Itemsnrsniveau2Char">
    <w:name w:val="Items_nrs_niveau2 Char"/>
    <w:basedOn w:val="Kop2Char"/>
    <w:link w:val="Itemsnrsniveau2"/>
    <w:rsid w:val="00C071D2"/>
    <w:rPr>
      <w:rFonts w:ascii="Arial" w:eastAsiaTheme="majorEastAsia" w:hAnsi="Arial" w:cstheme="majorBidi"/>
      <w:b/>
      <w:bCs w:val="0"/>
      <w:iCs w:val="0"/>
      <w:sz w:val="20"/>
      <w:szCs w:val="26"/>
      <w:lang w:val="nl-NL" w:eastAsia="nl-NL" w:bidi="ar-SA"/>
    </w:rPr>
  </w:style>
  <w:style w:type="paragraph" w:customStyle="1" w:styleId="kop2kleinniveau2">
    <w:name w:val="kop 2klein_niveau2"/>
    <w:basedOn w:val="Kop2"/>
    <w:next w:val="Standaardingesprongen0"/>
    <w:link w:val="kop2kleinniveau2Char"/>
    <w:qFormat/>
    <w:rsid w:val="00C071D2"/>
    <w:rPr>
      <w:sz w:val="20"/>
      <w:szCs w:val="20"/>
    </w:rPr>
  </w:style>
  <w:style w:type="character" w:customStyle="1" w:styleId="kop2kleinniveau2Char">
    <w:name w:val="kop 2klein_niveau2 Char"/>
    <w:basedOn w:val="Kop2Char"/>
    <w:link w:val="kop2kleinniveau2"/>
    <w:rsid w:val="00C071D2"/>
    <w:rPr>
      <w:rFonts w:ascii="Arial" w:eastAsiaTheme="majorEastAsia" w:hAnsi="Arial"/>
      <w:b/>
      <w:bCs/>
      <w:iCs/>
      <w:sz w:val="20"/>
      <w:szCs w:val="20"/>
      <w:lang w:val="nl-NL" w:eastAsia="nl-NL" w:bidi="ar-SA"/>
    </w:rPr>
  </w:style>
  <w:style w:type="paragraph" w:customStyle="1" w:styleId="Lijstalineabesluit">
    <w:name w:val="Lijstalinea_besluit"/>
    <w:basedOn w:val="Lijstalinea"/>
    <w:link w:val="LijstalineabesluitChar"/>
    <w:rsid w:val="00794F9C"/>
    <w:pPr>
      <w:numPr>
        <w:numId w:val="3"/>
      </w:numPr>
      <w:ind w:left="437" w:hanging="437"/>
    </w:pPr>
  </w:style>
  <w:style w:type="character" w:customStyle="1" w:styleId="LijstalineaChar">
    <w:name w:val="Lijstalinea Char"/>
    <w:basedOn w:val="Standaardalinea-lettertype"/>
    <w:link w:val="Lijstalinea"/>
    <w:uiPriority w:val="34"/>
    <w:rsid w:val="005D12D5"/>
    <w:rPr>
      <w:rFonts w:ascii="Arial" w:hAnsi="Arial"/>
      <w:sz w:val="20"/>
      <w:szCs w:val="20"/>
      <w:lang w:val="nl-NL" w:eastAsia="nl-NL" w:bidi="ar-SA"/>
    </w:rPr>
  </w:style>
  <w:style w:type="character" w:customStyle="1" w:styleId="LijstalineabesluitChar">
    <w:name w:val="Lijstalinea_besluit Char"/>
    <w:basedOn w:val="LijstalineaChar"/>
    <w:link w:val="Lijstalineabesluit"/>
    <w:rsid w:val="00794F9C"/>
    <w:rPr>
      <w:rFonts w:ascii="Arial" w:hAnsi="Arial"/>
      <w:sz w:val="20"/>
      <w:szCs w:val="20"/>
      <w:lang w:val="nl-NL" w:eastAsia="nl-NL" w:bidi="ar-SA"/>
    </w:rPr>
  </w:style>
  <w:style w:type="paragraph" w:customStyle="1" w:styleId="Lijstalineacollegebesluit">
    <w:name w:val="Lijstalinea_collegebesluit"/>
    <w:basedOn w:val="Lijstalinea"/>
    <w:link w:val="LijstalineacollegebesluitChar"/>
    <w:rsid w:val="00D42D3B"/>
    <w:pPr>
      <w:numPr>
        <w:numId w:val="4"/>
      </w:numPr>
      <w:spacing w:after="120" w:line="480" w:lineRule="auto"/>
    </w:pPr>
  </w:style>
  <w:style w:type="character" w:customStyle="1" w:styleId="LijstalineacollegebesluitChar">
    <w:name w:val="Lijstalinea_collegebesluit Char"/>
    <w:basedOn w:val="LijstalineaChar"/>
    <w:link w:val="Lijstalineacollegebesluit"/>
    <w:rsid w:val="00D42D3B"/>
    <w:rPr>
      <w:rFonts w:ascii="Arial" w:hAnsi="Arial"/>
      <w:sz w:val="20"/>
      <w:szCs w:val="20"/>
      <w:lang w:val="nl-NL" w:eastAsia="nl-NL" w:bidi="ar-SA"/>
    </w:rPr>
  </w:style>
  <w:style w:type="paragraph" w:customStyle="1" w:styleId="opsomminginbesluit">
    <w:name w:val="opsomming_in_besluit"/>
    <w:basedOn w:val="Lijstalineabesluit"/>
    <w:link w:val="opsomminginbesluitChar"/>
    <w:qFormat/>
    <w:rsid w:val="00293F5B"/>
    <w:rPr>
      <w:lang w:eastAsia="en-US"/>
    </w:rPr>
  </w:style>
  <w:style w:type="character" w:customStyle="1" w:styleId="opsomminginbesluitChar">
    <w:name w:val="opsomming_in_besluit Char"/>
    <w:basedOn w:val="LijstalineabesluitChar"/>
    <w:link w:val="opsomminginbesluit"/>
    <w:rsid w:val="00293F5B"/>
    <w:rPr>
      <w:rFonts w:ascii="Arial" w:hAnsi="Arial"/>
      <w:sz w:val="20"/>
      <w:szCs w:val="20"/>
      <w:lang w:val="nl-NL" w:eastAsia="nl-NL" w:bidi="ar-SA"/>
    </w:rPr>
  </w:style>
  <w:style w:type="paragraph" w:customStyle="1" w:styleId="opsommingbijbesluit">
    <w:name w:val="opsomming_bij_besluit"/>
    <w:basedOn w:val="Lijstalinea"/>
    <w:link w:val="opsommingbijbesluitChar"/>
    <w:rsid w:val="00B77104"/>
    <w:pPr>
      <w:numPr>
        <w:numId w:val="8"/>
      </w:numPr>
      <w:spacing w:afterLines="100"/>
    </w:pPr>
  </w:style>
  <w:style w:type="paragraph" w:styleId="Lijstnummering">
    <w:name w:val="List Number"/>
    <w:basedOn w:val="Standaard"/>
    <w:uiPriority w:val="99"/>
    <w:semiHidden/>
    <w:unhideWhenUsed/>
    <w:rsid w:val="00B77104"/>
    <w:pPr>
      <w:numPr>
        <w:numId w:val="6"/>
      </w:numPr>
      <w:contextualSpacing/>
    </w:pPr>
  </w:style>
  <w:style w:type="paragraph" w:styleId="Lijstnummering2">
    <w:name w:val="List Number 2"/>
    <w:basedOn w:val="Standaard"/>
    <w:uiPriority w:val="99"/>
    <w:semiHidden/>
    <w:unhideWhenUsed/>
    <w:rsid w:val="00B77104"/>
    <w:pPr>
      <w:numPr>
        <w:numId w:val="7"/>
      </w:numPr>
      <w:contextualSpacing/>
    </w:pPr>
  </w:style>
  <w:style w:type="character" w:customStyle="1" w:styleId="opsommingbijbesluitChar">
    <w:name w:val="opsomming_bij_besluit Char"/>
    <w:basedOn w:val="LijstalineaChar"/>
    <w:link w:val="opsommingbijbesluit"/>
    <w:rsid w:val="00B77104"/>
    <w:rPr>
      <w:rFonts w:ascii="Arial" w:hAnsi="Arial"/>
      <w:sz w:val="20"/>
      <w:szCs w:val="20"/>
      <w:lang w:val="nl-NL" w:eastAsia="nl-NL" w:bidi="ar-SA"/>
    </w:rPr>
  </w:style>
  <w:style w:type="paragraph" w:customStyle="1" w:styleId="kop12Bold">
    <w:name w:val="kop12Bold"/>
    <w:basedOn w:val="Standaard"/>
    <w:next w:val="Standaard"/>
    <w:link w:val="kop12BoldChar"/>
    <w:qFormat/>
    <w:rsid w:val="00AE61D3"/>
    <w:rPr>
      <w:b/>
      <w:sz w:val="24"/>
      <w:szCs w:val="24"/>
    </w:rPr>
  </w:style>
  <w:style w:type="character" w:customStyle="1" w:styleId="kop12BoldChar">
    <w:name w:val="kop12Bold Char"/>
    <w:basedOn w:val="Standaardalinea-lettertype"/>
    <w:link w:val="kop12Bold"/>
    <w:rsid w:val="00AE61D3"/>
    <w:rPr>
      <w:rFonts w:ascii="Arial" w:eastAsia="Times New Roman" w:hAnsi="Arial"/>
      <w:b/>
      <w:sz w:val="24"/>
      <w:szCs w:val="24"/>
      <w:lang w:val="nl-NL" w:eastAsia="nl-NL" w:bidi="ar-SA"/>
    </w:rPr>
  </w:style>
  <w:style w:type="table" w:styleId="Tabelraster">
    <w:name w:val="Table Grid"/>
    <w:basedOn w:val="Standaardtabel"/>
    <w:uiPriority w:val="59"/>
    <w:rsid w:val="005D5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57BD3"/>
    <w:pPr>
      <w:autoSpaceDE w:val="0"/>
      <w:autoSpaceDN w:val="0"/>
      <w:adjustRightInd w:val="0"/>
      <w:spacing w:after="0" w:line="240" w:lineRule="auto"/>
    </w:pPr>
    <w:rPr>
      <w:rFonts w:ascii="Univers LT 45 Light" w:hAnsi="Univers LT 45 Light" w:cs="Univers LT 45 Light"/>
      <w:color w:val="000000"/>
      <w:sz w:val="24"/>
      <w:szCs w:val="24"/>
      <w:lang w:val="nl-NL" w:bidi="ar-SA"/>
    </w:rPr>
  </w:style>
  <w:style w:type="character" w:styleId="Verwijzingopmerking">
    <w:name w:val="annotation reference"/>
    <w:basedOn w:val="Standaardalinea-lettertype"/>
    <w:uiPriority w:val="99"/>
    <w:semiHidden/>
    <w:unhideWhenUsed/>
    <w:rsid w:val="00C20B08"/>
    <w:rPr>
      <w:sz w:val="16"/>
      <w:szCs w:val="16"/>
    </w:rPr>
  </w:style>
  <w:style w:type="paragraph" w:styleId="Tekstopmerking">
    <w:name w:val="annotation text"/>
    <w:basedOn w:val="Standaard"/>
    <w:link w:val="TekstopmerkingChar"/>
    <w:uiPriority w:val="99"/>
    <w:semiHidden/>
    <w:unhideWhenUsed/>
    <w:rsid w:val="00C20B08"/>
  </w:style>
  <w:style w:type="character" w:customStyle="1" w:styleId="TekstopmerkingChar">
    <w:name w:val="Tekst opmerking Char"/>
    <w:basedOn w:val="Standaardalinea-lettertype"/>
    <w:link w:val="Tekstopmerking"/>
    <w:uiPriority w:val="99"/>
    <w:semiHidden/>
    <w:rsid w:val="00C20B08"/>
    <w:rPr>
      <w:rFonts w:ascii="Arial" w:hAnsi="Arial"/>
      <w:sz w:val="20"/>
      <w:szCs w:val="20"/>
      <w:lang w:val="nl-NL" w:eastAsia="nl-N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E6488-06A3-4FBE-A080-115CA4555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F88DF83E.dotm</Template>
  <TotalTime>64</TotalTime>
  <Pages>2</Pages>
  <Words>748</Words>
  <Characters>4114</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Gemeente Gouda</Company>
  <LinksUpToDate>false</LinksUpToDate>
  <CharactersWithSpaces>4853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Bodzinga, Dino</dc:creator>
  <cp:keywords/>
  <dc:description/>
  <cp:lastModifiedBy>Bodzinga, Dino</cp:lastModifiedBy>
  <cp:revision>22</cp:revision>
  <cp:lastPrinted>2019-03-07T10:36:00Z</cp:lastPrinted>
  <dcterms:created xsi:type="dcterms:W3CDTF">2019-03-20T12:42:00Z</dcterms:created>
  <dcterms:modified xsi:type="dcterms:W3CDTF">2019-04-09T13:07:00Z</dcterms:modified>
</cp:coreProperties>
</file>