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2D750" w14:textId="77777777" w:rsidR="007943E6" w:rsidRDefault="007943E6" w:rsidP="007943E6">
      <w:pPr>
        <w:autoSpaceDE w:val="0"/>
        <w:autoSpaceDN w:val="0"/>
        <w:adjustRightInd w:val="0"/>
        <w:rPr>
          <w:rFonts w:cs="Arial"/>
          <w:color w:val="000000"/>
          <w:lang w:eastAsia="en-US"/>
        </w:rPr>
      </w:pPr>
    </w:p>
    <w:p w14:paraId="22EADE0C" w14:textId="23C688F3" w:rsidR="007943E6" w:rsidRPr="00C12D64" w:rsidRDefault="007943E6" w:rsidP="007943E6">
      <w:pPr>
        <w:pStyle w:val="bSubkop"/>
        <w:rPr>
          <w:sz w:val="24"/>
          <w:lang w:eastAsia="en-US"/>
        </w:rPr>
      </w:pPr>
      <w:r w:rsidRPr="00C12D64">
        <w:rPr>
          <w:sz w:val="24"/>
          <w:lang w:eastAsia="en-US"/>
        </w:rPr>
        <w:t xml:space="preserve">Toelichting Beleidsregels </w:t>
      </w:r>
      <w:r w:rsidR="00C12D64">
        <w:rPr>
          <w:sz w:val="24"/>
          <w:lang w:eastAsia="en-US"/>
        </w:rPr>
        <w:t>Deeltijd ondernemen vanuit de bijstand</w:t>
      </w:r>
      <w:r w:rsidRPr="00C12D64">
        <w:rPr>
          <w:sz w:val="24"/>
          <w:lang w:eastAsia="en-US"/>
        </w:rPr>
        <w:t xml:space="preserve"> Gouda 2019</w:t>
      </w:r>
    </w:p>
    <w:p w14:paraId="27553EDD" w14:textId="0E98307B" w:rsidR="007943E6" w:rsidRDefault="007943E6" w:rsidP="007943E6">
      <w:pPr>
        <w:autoSpaceDE w:val="0"/>
        <w:autoSpaceDN w:val="0"/>
        <w:adjustRightInd w:val="0"/>
        <w:rPr>
          <w:rFonts w:cs="Arial"/>
          <w:color w:val="000000"/>
          <w:lang w:eastAsia="en-US"/>
        </w:rPr>
      </w:pPr>
      <w:r w:rsidRPr="005D19B6">
        <w:rPr>
          <w:rFonts w:cs="Arial"/>
          <w:color w:val="000000"/>
          <w:lang w:eastAsia="en-US"/>
        </w:rPr>
        <w:t xml:space="preserve">Op 3 december 2018 heeft het college opdracht gegeven om nieuw beleid te ontwikkelen en een nieuw voorstel voor te leggen voor </w:t>
      </w:r>
      <w:r w:rsidR="00EA4EED">
        <w:rPr>
          <w:rFonts w:cs="Arial"/>
          <w:color w:val="000000"/>
          <w:lang w:eastAsia="en-US"/>
        </w:rPr>
        <w:t>deeltijd ondernemen vanuit de bijstand</w:t>
      </w:r>
      <w:r w:rsidRPr="005D19B6">
        <w:rPr>
          <w:rFonts w:cs="Arial"/>
          <w:color w:val="000000"/>
          <w:lang w:eastAsia="en-US"/>
        </w:rPr>
        <w:t xml:space="preserve">. </w:t>
      </w:r>
      <w:r>
        <w:rPr>
          <w:rFonts w:cs="Arial"/>
          <w:color w:val="000000"/>
          <w:lang w:eastAsia="en-US"/>
        </w:rPr>
        <w:t xml:space="preserve">De voornaamste wijziging ten opzichte van het oude beleid is dat begeleiding alleen geboden wordt als de parttime ondernemer ook in loondienst werkzaam zijn. </w:t>
      </w:r>
    </w:p>
    <w:p w14:paraId="0C596939" w14:textId="77777777" w:rsidR="007943E6" w:rsidRDefault="007943E6" w:rsidP="007943E6">
      <w:pPr>
        <w:autoSpaceDE w:val="0"/>
        <w:autoSpaceDN w:val="0"/>
        <w:adjustRightInd w:val="0"/>
        <w:rPr>
          <w:rFonts w:cs="Arial"/>
          <w:color w:val="000000"/>
          <w:lang w:eastAsia="en-US"/>
        </w:rPr>
      </w:pPr>
    </w:p>
    <w:p w14:paraId="5D266761" w14:textId="77777777" w:rsidR="007943E6" w:rsidRPr="00400DBF" w:rsidRDefault="007943E6" w:rsidP="007943E6">
      <w:pPr>
        <w:autoSpaceDE w:val="0"/>
        <w:autoSpaceDN w:val="0"/>
        <w:adjustRightInd w:val="0"/>
        <w:rPr>
          <w:rFonts w:cs="Arial"/>
          <w:color w:val="000000"/>
          <w:lang w:eastAsia="en-US"/>
        </w:rPr>
      </w:pPr>
      <w:r w:rsidRPr="00400DBF">
        <w:rPr>
          <w:rFonts w:cs="Arial"/>
          <w:color w:val="000000"/>
          <w:lang w:eastAsia="en-US"/>
        </w:rPr>
        <w:t>In de toelichting hierop kun je aangeven dat de verplichtingen uit de PW onverkort van toepassing blijven.</w:t>
      </w:r>
    </w:p>
    <w:p w14:paraId="2558CC81" w14:textId="77777777" w:rsidR="007943E6" w:rsidRPr="00400DBF" w:rsidRDefault="007943E6" w:rsidP="007943E6">
      <w:pPr>
        <w:autoSpaceDE w:val="0"/>
        <w:autoSpaceDN w:val="0"/>
        <w:adjustRightInd w:val="0"/>
        <w:rPr>
          <w:rFonts w:cs="Arial"/>
          <w:color w:val="000000"/>
          <w:lang w:eastAsia="en-US"/>
        </w:rPr>
      </w:pPr>
    </w:p>
    <w:p w14:paraId="5AAA49A7" w14:textId="77777777" w:rsidR="007943E6" w:rsidRPr="00B123EF" w:rsidRDefault="007943E6" w:rsidP="007943E6">
      <w:pPr>
        <w:pStyle w:val="bSubkop"/>
        <w:rPr>
          <w:lang w:eastAsia="en-US"/>
        </w:rPr>
      </w:pPr>
      <w:r w:rsidRPr="00B123EF">
        <w:rPr>
          <w:lang w:eastAsia="en-US"/>
        </w:rPr>
        <w:t>Algemene toelichting</w:t>
      </w:r>
    </w:p>
    <w:p w14:paraId="4913F20D" w14:textId="77777777" w:rsidR="00634B1B" w:rsidRPr="00634B1B" w:rsidRDefault="00634B1B" w:rsidP="00634B1B">
      <w:pPr>
        <w:rPr>
          <w:b/>
        </w:rPr>
      </w:pPr>
      <w:r w:rsidRPr="00634B1B">
        <w:rPr>
          <w:b/>
        </w:rPr>
        <w:t xml:space="preserve">Algemeen </w:t>
      </w:r>
    </w:p>
    <w:p w14:paraId="4A570166" w14:textId="77777777" w:rsidR="00634B1B" w:rsidRDefault="00634B1B" w:rsidP="00634B1B">
      <w:r w:rsidRPr="00634B1B">
        <w:t>Voor bijstand aan zelfstandigen, die voldoen aan de definitie "zelfstandige" gelden afzonderlijke bijstandsregels (</w:t>
      </w:r>
      <w:proofErr w:type="spellStart"/>
      <w:r w:rsidRPr="00634B1B">
        <w:t>Bbz</w:t>
      </w:r>
      <w:proofErr w:type="spellEnd"/>
      <w:r w:rsidRPr="00634B1B">
        <w:t xml:space="preserve">). Voor mensen die niet als zelfstandige worden aangemerkt en beroep op bijstand moeten doen, geldt de PW of IOAW. De PW en de IOAW bieden juridische mogelijkheden om naast de uitkering parttime als ondernemer te werken. Deze ruimte is niet binnen de wet </w:t>
      </w:r>
      <w:proofErr w:type="spellStart"/>
      <w:r w:rsidRPr="00634B1B">
        <w:t>afgekaderd</w:t>
      </w:r>
      <w:proofErr w:type="spellEnd"/>
      <w:r w:rsidRPr="00634B1B">
        <w:t>. Het staat gemeenten derhalve vrij om beleid te formuleren om parttime ondernemen binnen de PW of IOAW te honoreren.</w:t>
      </w:r>
    </w:p>
    <w:p w14:paraId="06DD79C1" w14:textId="77777777" w:rsidR="00634B1B" w:rsidRPr="00634B1B" w:rsidRDefault="00634B1B" w:rsidP="00634B1B"/>
    <w:p w14:paraId="79949077" w14:textId="77777777" w:rsidR="00634B1B" w:rsidRDefault="00634B1B" w:rsidP="00634B1B">
      <w:r w:rsidRPr="00634B1B">
        <w:t>De criteria waaraan de parttime ondernemer moet voldoen om in aanmerking te (blijven) komen voor een uitkering moeten worden vastgelegd om onder andere concurrentievervalsing te voorkomen en inkomsten goed te kunnen verrekenen.</w:t>
      </w:r>
    </w:p>
    <w:p w14:paraId="53771DA4" w14:textId="77777777" w:rsidR="00634B1B" w:rsidRPr="00634B1B" w:rsidRDefault="00634B1B" w:rsidP="00634B1B"/>
    <w:p w14:paraId="1BB8F286" w14:textId="77777777" w:rsidR="00634B1B" w:rsidRPr="00634B1B" w:rsidRDefault="00634B1B" w:rsidP="00634B1B">
      <w:r w:rsidRPr="00634B1B">
        <w:t>Deze beleidsregels hebben betrekking op diegenen die voor een gedeelte van hun werkzame uren voor eigen rekening werken en hierdoor niet voldoen aan de definitie “zelfstandige”. In deze beleidsregels wordt aangegeven aan welke voorwaarden de parttime ondernemer moet voldoen om binnen de PW of IOAW zelfstandige activiteiten te verrichten.</w:t>
      </w:r>
    </w:p>
    <w:p w14:paraId="32828392" w14:textId="77777777" w:rsidR="00634B1B" w:rsidRPr="00400DBF" w:rsidRDefault="00634B1B" w:rsidP="007943E6">
      <w:pPr>
        <w:autoSpaceDE w:val="0"/>
        <w:autoSpaceDN w:val="0"/>
        <w:adjustRightInd w:val="0"/>
        <w:rPr>
          <w:rFonts w:cs="Arial"/>
          <w:color w:val="000000"/>
          <w:lang w:eastAsia="en-US"/>
        </w:rPr>
      </w:pPr>
    </w:p>
    <w:p w14:paraId="127859EA" w14:textId="298E76F9" w:rsidR="00512EA2" w:rsidRPr="00634B1B" w:rsidRDefault="007943E6" w:rsidP="00F61FD8">
      <w:pPr>
        <w:pStyle w:val="bSubkop"/>
        <w:rPr>
          <w:lang w:eastAsia="en-US"/>
        </w:rPr>
      </w:pPr>
      <w:r w:rsidRPr="00FA21CD">
        <w:rPr>
          <w:lang w:eastAsia="en-US"/>
        </w:rPr>
        <w:t xml:space="preserve">Artikelsgewijze toelichting </w:t>
      </w:r>
    </w:p>
    <w:p w14:paraId="34A5DEF2" w14:textId="3FB47E0D" w:rsidR="007943E6" w:rsidRPr="00400DBF" w:rsidRDefault="00D14D0B" w:rsidP="007943E6">
      <w:pPr>
        <w:pStyle w:val="kop2kleinniveau2"/>
        <w:numPr>
          <w:ilvl w:val="0"/>
          <w:numId w:val="0"/>
        </w:numPr>
        <w:ind w:left="851" w:hanging="851"/>
        <w:rPr>
          <w:rFonts w:cs="Arial"/>
        </w:rPr>
      </w:pPr>
      <w:r>
        <w:rPr>
          <w:rFonts w:cs="Arial"/>
        </w:rPr>
        <w:t>Artikel 1</w:t>
      </w:r>
      <w:r w:rsidR="007943E6" w:rsidRPr="00400DBF">
        <w:rPr>
          <w:rFonts w:cs="Arial"/>
        </w:rPr>
        <w:t>. Ondersteuning</w:t>
      </w:r>
    </w:p>
    <w:p w14:paraId="0A548022" w14:textId="7D66A314" w:rsidR="00D14D0B" w:rsidRDefault="00D14D0B" w:rsidP="007943E6">
      <w:pPr>
        <w:rPr>
          <w:rFonts w:cs="Arial"/>
        </w:rPr>
      </w:pPr>
      <w:r>
        <w:rPr>
          <w:rFonts w:cs="Arial"/>
        </w:rPr>
        <w:t xml:space="preserve">Gedurende het traject krijgen deelnemers in groepsverband workshops aangeboden waarin de deelnemers ondernemersvaardigheden aanleren. Daarnaast krijgen de deelnemers maandelijks individuele </w:t>
      </w:r>
      <w:proofErr w:type="spellStart"/>
      <w:r>
        <w:rPr>
          <w:rFonts w:cs="Arial"/>
        </w:rPr>
        <w:t>coachingsgesprekken</w:t>
      </w:r>
      <w:proofErr w:type="spellEnd"/>
      <w:r>
        <w:rPr>
          <w:rFonts w:cs="Arial"/>
        </w:rPr>
        <w:t xml:space="preserve"> met de trainer. </w:t>
      </w:r>
      <w:r w:rsidR="00F61FD8">
        <w:rPr>
          <w:rFonts w:cs="Arial"/>
        </w:rPr>
        <w:t xml:space="preserve">De maximale duur </w:t>
      </w:r>
      <w:r w:rsidR="00587396">
        <w:rPr>
          <w:rFonts w:cs="Arial"/>
        </w:rPr>
        <w:t xml:space="preserve">voor deelname aan </w:t>
      </w:r>
      <w:r w:rsidR="00F61FD8">
        <w:rPr>
          <w:rFonts w:cs="Arial"/>
        </w:rPr>
        <w:t xml:space="preserve">het traject bedraagt 3 jaar. Jaarlijks wordt de voortgang van de deelnemers gemonitord. </w:t>
      </w:r>
    </w:p>
    <w:p w14:paraId="66C44FCC" w14:textId="6E7E7EA4" w:rsidR="00D14D0B" w:rsidRDefault="00D14D0B" w:rsidP="00F61FD8">
      <w:pPr>
        <w:tabs>
          <w:tab w:val="left" w:pos="5160"/>
        </w:tabs>
        <w:rPr>
          <w:rFonts w:cs="Arial"/>
        </w:rPr>
      </w:pPr>
    </w:p>
    <w:p w14:paraId="3873E9A3" w14:textId="3BA6459C" w:rsidR="00EA711D" w:rsidRPr="00EA711D" w:rsidRDefault="00EA711D" w:rsidP="00F61FD8">
      <w:pPr>
        <w:tabs>
          <w:tab w:val="left" w:pos="5160"/>
        </w:tabs>
        <w:rPr>
          <w:rFonts w:cs="Arial"/>
          <w:b/>
        </w:rPr>
      </w:pPr>
      <w:r w:rsidRPr="00EA711D">
        <w:rPr>
          <w:rFonts w:cs="Arial"/>
          <w:b/>
        </w:rPr>
        <w:t>Artikel 2</w:t>
      </w:r>
      <w:r w:rsidR="00F01684">
        <w:rPr>
          <w:rFonts w:cs="Arial"/>
          <w:b/>
        </w:rPr>
        <w:t>.</w:t>
      </w:r>
      <w:r w:rsidR="00E44577">
        <w:rPr>
          <w:rFonts w:cs="Arial"/>
          <w:b/>
        </w:rPr>
        <w:t xml:space="preserve"> Doelstelling</w:t>
      </w:r>
    </w:p>
    <w:p w14:paraId="51D6F425" w14:textId="25788A9C" w:rsidR="00EA711D" w:rsidRDefault="00EA711D" w:rsidP="00F61FD8">
      <w:pPr>
        <w:tabs>
          <w:tab w:val="left" w:pos="5160"/>
        </w:tabs>
        <w:rPr>
          <w:rFonts w:cs="Arial"/>
        </w:rPr>
      </w:pPr>
      <w:r>
        <w:rPr>
          <w:rFonts w:cs="Arial"/>
        </w:rPr>
        <w:t xml:space="preserve">Het hoofddoel van het parttime ondernemerschap is: het uitstromen naar een volledige baan in loondienst of het gedeeltelijk voorzien in eigen levensonderhoud door het ondernemerschap of ingroei mogelijkheid naar een traject op grond van het de </w:t>
      </w:r>
      <w:proofErr w:type="spellStart"/>
      <w:r>
        <w:rPr>
          <w:rFonts w:cs="Arial"/>
        </w:rPr>
        <w:t>Bbz</w:t>
      </w:r>
      <w:proofErr w:type="spellEnd"/>
      <w:r>
        <w:rPr>
          <w:rFonts w:cs="Arial"/>
        </w:rPr>
        <w:t xml:space="preserve"> 2004. Dit laatste is mogelijk door bijvoorbeeld deel te nemen aan een starterstraject van de RBZ. Daarnaast maken de deelnemers ook een groei door in hun persoonlijke ontwikkeling en vergroten ze hun netwerk, maar deze doel zijn ondergeschikt aan de doelstelling om volledig uit te stromen uit de uitkering. </w:t>
      </w:r>
    </w:p>
    <w:p w14:paraId="3E6118CA" w14:textId="77777777" w:rsidR="00EA711D" w:rsidRPr="00400DBF" w:rsidRDefault="00EA711D" w:rsidP="00F61FD8">
      <w:pPr>
        <w:tabs>
          <w:tab w:val="left" w:pos="5160"/>
        </w:tabs>
        <w:rPr>
          <w:rFonts w:cs="Arial"/>
        </w:rPr>
      </w:pPr>
    </w:p>
    <w:p w14:paraId="0886E285" w14:textId="74C95420" w:rsidR="007943E6" w:rsidRPr="00AB1869" w:rsidRDefault="00AB1869" w:rsidP="007943E6">
      <w:pPr>
        <w:rPr>
          <w:rFonts w:cs="Arial"/>
          <w:b/>
        </w:rPr>
      </w:pPr>
      <w:r w:rsidRPr="00AB1869">
        <w:rPr>
          <w:rFonts w:cs="Arial"/>
          <w:b/>
        </w:rPr>
        <w:t>Artikel 3</w:t>
      </w:r>
      <w:r w:rsidR="00F01684">
        <w:rPr>
          <w:rFonts w:cs="Arial"/>
          <w:b/>
        </w:rPr>
        <w:t>.</w:t>
      </w:r>
      <w:r w:rsidR="00E44577">
        <w:rPr>
          <w:rFonts w:cs="Arial"/>
          <w:b/>
        </w:rPr>
        <w:t xml:space="preserve"> Doelgroep</w:t>
      </w:r>
    </w:p>
    <w:p w14:paraId="41ECD3A9" w14:textId="41C4B7D2" w:rsidR="00AB1869" w:rsidRDefault="00587396" w:rsidP="007943E6">
      <w:pPr>
        <w:pStyle w:val="Default"/>
        <w:rPr>
          <w:rFonts w:ascii="Arial" w:hAnsi="Arial" w:cs="Arial"/>
          <w:bCs/>
          <w:sz w:val="20"/>
          <w:szCs w:val="20"/>
        </w:rPr>
      </w:pPr>
      <w:r w:rsidRPr="006829F9">
        <w:rPr>
          <w:rFonts w:ascii="Arial" w:hAnsi="Arial" w:cs="Arial"/>
          <w:bCs/>
          <w:sz w:val="20"/>
          <w:szCs w:val="20"/>
        </w:rPr>
        <w:t xml:space="preserve">De </w:t>
      </w:r>
      <w:r w:rsidR="006829F9" w:rsidRPr="006829F9">
        <w:rPr>
          <w:rFonts w:ascii="Arial" w:hAnsi="Arial" w:cs="Arial"/>
          <w:bCs/>
          <w:sz w:val="20"/>
          <w:szCs w:val="20"/>
        </w:rPr>
        <w:t>activiteiten</w:t>
      </w:r>
      <w:r w:rsidRPr="006829F9">
        <w:rPr>
          <w:rFonts w:ascii="Arial" w:hAnsi="Arial" w:cs="Arial"/>
          <w:bCs/>
          <w:sz w:val="20"/>
          <w:szCs w:val="20"/>
        </w:rPr>
        <w:t xml:space="preserve"> in he</w:t>
      </w:r>
      <w:r w:rsidR="006829F9" w:rsidRPr="006829F9">
        <w:rPr>
          <w:rFonts w:ascii="Arial" w:hAnsi="Arial" w:cs="Arial"/>
          <w:bCs/>
          <w:sz w:val="20"/>
          <w:szCs w:val="20"/>
        </w:rPr>
        <w:t xml:space="preserve">t parttime ondernemen worden </w:t>
      </w:r>
      <w:r w:rsidRPr="006829F9">
        <w:rPr>
          <w:rFonts w:ascii="Arial" w:hAnsi="Arial" w:cs="Arial"/>
          <w:bCs/>
          <w:sz w:val="20"/>
          <w:szCs w:val="20"/>
        </w:rPr>
        <w:t xml:space="preserve">voor eigen rekening en risico uitgevoerd. Dit betekend dat een parttime ondernemer geen personeelsleden in dienst heeft en vanuit een eenmanszaak of een zzp-constructie zijn werkzaamheden verricht. </w:t>
      </w:r>
      <w:r w:rsidR="006829F9" w:rsidRPr="006829F9">
        <w:rPr>
          <w:rFonts w:ascii="Arial" w:hAnsi="Arial" w:cs="Arial"/>
          <w:bCs/>
          <w:sz w:val="20"/>
          <w:szCs w:val="20"/>
        </w:rPr>
        <w:t xml:space="preserve">Dit criterium wordt gebruikt om onderscheid te maken tussen ondernemer en zelfstandige. </w:t>
      </w:r>
      <w:r w:rsidR="006829F9">
        <w:rPr>
          <w:rFonts w:ascii="Arial" w:hAnsi="Arial" w:cs="Arial"/>
          <w:bCs/>
          <w:sz w:val="20"/>
          <w:szCs w:val="20"/>
        </w:rPr>
        <w:t xml:space="preserve">De parttime ondernemer heeft naast deelname aan het ondernemerschap parttime werk. Het is een voorwaarde dat de deelnemer inkomsten verdiend uit parttime werk verricht om deel te kunnen nemen aan het parttime ondernemen. De </w:t>
      </w:r>
      <w:r w:rsidR="00AC58AA">
        <w:rPr>
          <w:rFonts w:ascii="Arial" w:hAnsi="Arial" w:cs="Arial"/>
          <w:bCs/>
          <w:sz w:val="20"/>
          <w:szCs w:val="20"/>
        </w:rPr>
        <w:t xml:space="preserve">deelnemers verricht maximaal 20 uur in de week aan het parttime ondernemerschap. </w:t>
      </w:r>
    </w:p>
    <w:p w14:paraId="0E69A559" w14:textId="77777777" w:rsidR="006829F9" w:rsidRDefault="006829F9" w:rsidP="007943E6">
      <w:pPr>
        <w:pStyle w:val="Default"/>
        <w:rPr>
          <w:rFonts w:ascii="Arial" w:hAnsi="Arial" w:cs="Arial"/>
          <w:bCs/>
          <w:sz w:val="20"/>
          <w:szCs w:val="20"/>
        </w:rPr>
      </w:pPr>
    </w:p>
    <w:p w14:paraId="05F8F890" w14:textId="6AAD4EDA" w:rsidR="006829F9" w:rsidRPr="00E44577" w:rsidRDefault="00E44577" w:rsidP="007943E6">
      <w:pPr>
        <w:pStyle w:val="Default"/>
        <w:rPr>
          <w:rFonts w:ascii="Arial" w:hAnsi="Arial" w:cs="Arial"/>
          <w:b/>
          <w:bCs/>
          <w:sz w:val="20"/>
          <w:szCs w:val="20"/>
        </w:rPr>
      </w:pPr>
      <w:r w:rsidRPr="00E44577">
        <w:rPr>
          <w:rFonts w:ascii="Arial" w:hAnsi="Arial" w:cs="Arial"/>
          <w:b/>
          <w:bCs/>
          <w:sz w:val="20"/>
          <w:szCs w:val="20"/>
        </w:rPr>
        <w:t>Artikel 4</w:t>
      </w:r>
      <w:r w:rsidR="00F01684">
        <w:rPr>
          <w:rFonts w:ascii="Arial" w:hAnsi="Arial" w:cs="Arial"/>
          <w:b/>
          <w:bCs/>
          <w:sz w:val="20"/>
          <w:szCs w:val="20"/>
        </w:rPr>
        <w:t>.</w:t>
      </w:r>
      <w:r w:rsidRPr="00E44577">
        <w:rPr>
          <w:rFonts w:ascii="Arial" w:hAnsi="Arial" w:cs="Arial"/>
          <w:b/>
          <w:bCs/>
          <w:sz w:val="20"/>
          <w:szCs w:val="20"/>
        </w:rPr>
        <w:t xml:space="preserve"> Voorwaarden om aanspraak te </w:t>
      </w:r>
      <w:bookmarkStart w:id="0" w:name="_GoBack"/>
      <w:bookmarkEnd w:id="0"/>
      <w:r w:rsidRPr="00E44577">
        <w:rPr>
          <w:rFonts w:ascii="Arial" w:hAnsi="Arial" w:cs="Arial"/>
          <w:b/>
          <w:bCs/>
          <w:sz w:val="20"/>
          <w:szCs w:val="20"/>
        </w:rPr>
        <w:t>maken op de begeleiding</w:t>
      </w:r>
    </w:p>
    <w:p w14:paraId="27C2B232" w14:textId="78E5A94A" w:rsidR="00E44577" w:rsidRDefault="00E44577" w:rsidP="007943E6">
      <w:pPr>
        <w:pStyle w:val="Default"/>
        <w:rPr>
          <w:rFonts w:ascii="Arial" w:hAnsi="Arial" w:cs="Arial"/>
          <w:bCs/>
          <w:sz w:val="20"/>
          <w:szCs w:val="20"/>
        </w:rPr>
      </w:pPr>
      <w:r>
        <w:rPr>
          <w:rFonts w:ascii="Arial" w:hAnsi="Arial" w:cs="Arial"/>
          <w:bCs/>
          <w:sz w:val="20"/>
          <w:szCs w:val="20"/>
        </w:rPr>
        <w:t>In dit artikel staan de voorwaarden waaraan een aanvrager moet voldoen om toegelaten te worden aan het</w:t>
      </w:r>
      <w:r w:rsidR="00EA4EED">
        <w:rPr>
          <w:rFonts w:ascii="Arial" w:hAnsi="Arial" w:cs="Arial"/>
          <w:bCs/>
          <w:sz w:val="20"/>
          <w:szCs w:val="20"/>
        </w:rPr>
        <w:t xml:space="preserve"> deeltijd ondernemen vanuit de bijstand</w:t>
      </w:r>
      <w:r>
        <w:rPr>
          <w:rFonts w:ascii="Arial" w:hAnsi="Arial" w:cs="Arial"/>
          <w:bCs/>
          <w:sz w:val="20"/>
          <w:szCs w:val="20"/>
        </w:rPr>
        <w:t>. Deze voorwaarden worden gesteld voordat iemand deelneemt aan het traject.</w:t>
      </w:r>
    </w:p>
    <w:p w14:paraId="59DB446A" w14:textId="77777777" w:rsidR="00E44577" w:rsidRDefault="00E44577" w:rsidP="007943E6">
      <w:pPr>
        <w:pStyle w:val="Default"/>
        <w:rPr>
          <w:rFonts w:ascii="Arial" w:hAnsi="Arial" w:cs="Arial"/>
          <w:bCs/>
          <w:sz w:val="20"/>
          <w:szCs w:val="20"/>
        </w:rPr>
      </w:pPr>
    </w:p>
    <w:p w14:paraId="7E08C7FD" w14:textId="752F5EDD" w:rsidR="00E44577" w:rsidRPr="00E44577" w:rsidRDefault="00E44577" w:rsidP="007943E6">
      <w:pPr>
        <w:pStyle w:val="Default"/>
        <w:rPr>
          <w:rFonts w:ascii="Arial" w:hAnsi="Arial" w:cs="Arial"/>
          <w:bCs/>
          <w:i/>
          <w:sz w:val="20"/>
          <w:szCs w:val="20"/>
        </w:rPr>
      </w:pPr>
      <w:r w:rsidRPr="00E44577">
        <w:rPr>
          <w:rFonts w:ascii="Arial" w:hAnsi="Arial" w:cs="Arial"/>
          <w:bCs/>
          <w:i/>
          <w:sz w:val="20"/>
          <w:szCs w:val="20"/>
        </w:rPr>
        <w:lastRenderedPageBreak/>
        <w:t>Plan va</w:t>
      </w:r>
      <w:r>
        <w:rPr>
          <w:rFonts w:ascii="Arial" w:hAnsi="Arial" w:cs="Arial"/>
          <w:bCs/>
          <w:i/>
          <w:sz w:val="20"/>
          <w:szCs w:val="20"/>
        </w:rPr>
        <w:t>n a</w:t>
      </w:r>
      <w:r w:rsidRPr="00E44577">
        <w:rPr>
          <w:rFonts w:ascii="Arial" w:hAnsi="Arial" w:cs="Arial"/>
          <w:bCs/>
          <w:i/>
          <w:sz w:val="20"/>
          <w:szCs w:val="20"/>
        </w:rPr>
        <w:t>anpak</w:t>
      </w:r>
    </w:p>
    <w:p w14:paraId="63D74C1B" w14:textId="041A231C" w:rsidR="00E44577" w:rsidRPr="00FA21CD" w:rsidRDefault="00E44577" w:rsidP="00E44577">
      <w:pPr>
        <w:rPr>
          <w:rFonts w:cs="Arial"/>
        </w:rPr>
      </w:pPr>
      <w:r w:rsidRPr="00400DBF">
        <w:rPr>
          <w:rFonts w:cs="Arial"/>
        </w:rPr>
        <w:t xml:space="preserve">De concrete invulling van de begeleiding wordt neergelegd in een plan van aanpak, die bij beschikking wordt verzonden. </w:t>
      </w:r>
      <w:r w:rsidR="00402897">
        <w:rPr>
          <w:rFonts w:cs="Arial"/>
        </w:rPr>
        <w:t xml:space="preserve">In het plan van aanpak wordt bijvoorbeeld opgenomen: </w:t>
      </w:r>
      <w:r w:rsidR="00AE3AB9">
        <w:rPr>
          <w:rFonts w:cs="Arial"/>
        </w:rPr>
        <w:t>opstellen kort ondernemersplan, hoeveel acquisitiegesprekken, hoe ziet de gemiddelde dag eruit etc.</w:t>
      </w:r>
      <w:r w:rsidR="00402897">
        <w:rPr>
          <w:rFonts w:cs="Arial"/>
        </w:rPr>
        <w:t xml:space="preserve"> </w:t>
      </w:r>
      <w:r>
        <w:rPr>
          <w:rFonts w:cs="Arial"/>
        </w:rPr>
        <w:t>In beginsel wordt één keer per</w:t>
      </w:r>
      <w:r w:rsidR="00402897">
        <w:rPr>
          <w:rFonts w:cs="Arial"/>
        </w:rPr>
        <w:t xml:space="preserve"> half</w:t>
      </w:r>
      <w:r>
        <w:rPr>
          <w:rFonts w:cs="Arial"/>
        </w:rPr>
        <w:t xml:space="preserve"> jaar geëvalueerd. </w:t>
      </w:r>
    </w:p>
    <w:p w14:paraId="2A83EC98" w14:textId="77777777" w:rsidR="00E44577" w:rsidRDefault="00E44577" w:rsidP="00E44577">
      <w:pPr>
        <w:pStyle w:val="Default"/>
        <w:rPr>
          <w:rFonts w:ascii="Arial" w:hAnsi="Arial" w:cs="Arial"/>
          <w:bCs/>
          <w:sz w:val="20"/>
          <w:szCs w:val="20"/>
        </w:rPr>
      </w:pPr>
    </w:p>
    <w:p w14:paraId="4F7C71D3" w14:textId="77777777" w:rsidR="00E44577" w:rsidRPr="006829F9" w:rsidRDefault="00E44577" w:rsidP="00E44577">
      <w:pPr>
        <w:pStyle w:val="Default"/>
        <w:rPr>
          <w:rFonts w:ascii="Arial" w:hAnsi="Arial" w:cs="Arial"/>
          <w:bCs/>
          <w:sz w:val="20"/>
          <w:szCs w:val="20"/>
        </w:rPr>
      </w:pPr>
      <w:r>
        <w:rPr>
          <w:rFonts w:ascii="Arial" w:hAnsi="Arial" w:cs="Arial"/>
          <w:bCs/>
          <w:sz w:val="20"/>
          <w:szCs w:val="20"/>
        </w:rPr>
        <w:t xml:space="preserve">Er wordt geen toestemming verleend of de toestemming wordt ingetrokken wanneer niet voldaan wordt zal worden aan de voorwaarden. Uitgangspunt is hierbij dat de parttime ondernemer aan de voorwaarde moet blijven voldoen om intrekking van de toestemming te voorkomen. </w:t>
      </w:r>
    </w:p>
    <w:p w14:paraId="742780C5" w14:textId="77777777" w:rsidR="00E44577" w:rsidRDefault="00E44577" w:rsidP="00E44577">
      <w:pPr>
        <w:rPr>
          <w:rFonts w:cs="Arial"/>
        </w:rPr>
      </w:pPr>
    </w:p>
    <w:p w14:paraId="558F85B1" w14:textId="4E20F211" w:rsidR="00E44577" w:rsidRDefault="00E44577" w:rsidP="00E44577">
      <w:pPr>
        <w:rPr>
          <w:rFonts w:cs="Arial"/>
        </w:rPr>
      </w:pPr>
      <w:r>
        <w:rPr>
          <w:rFonts w:cs="Arial"/>
        </w:rPr>
        <w:t xml:space="preserve">In </w:t>
      </w:r>
      <w:r w:rsidRPr="00FA21CD">
        <w:rPr>
          <w:rFonts w:cs="Arial"/>
        </w:rPr>
        <w:t>het p</w:t>
      </w:r>
      <w:r>
        <w:rPr>
          <w:rFonts w:cs="Arial"/>
        </w:rPr>
        <w:t xml:space="preserve">lan van aanpak kunnen ook afspraken worden opgenomen met betrekking tot zaken die geregeld moeten worden, zoals bijvoorbeeld </w:t>
      </w:r>
      <w:r w:rsidRPr="00FA21CD">
        <w:rPr>
          <w:rFonts w:cs="Arial"/>
        </w:rPr>
        <w:t xml:space="preserve">dat iemand bepaalde vergunningen moet aanvragen, zich moet inschrijving in de KvK enz. </w:t>
      </w:r>
      <w:r>
        <w:rPr>
          <w:rFonts w:cs="Arial"/>
        </w:rPr>
        <w:t xml:space="preserve">In de begeleidende beschikking kan nadere invulling worden gegeven aan de inlichtingenplicht: dat </w:t>
      </w:r>
      <w:r w:rsidRPr="00FA21CD">
        <w:rPr>
          <w:rFonts w:cs="Arial"/>
        </w:rPr>
        <w:t>iemand maandelijks met het inkomsten &amp; wijzigingsformulier een inkomstenopgave, het kostenoverzicht en een urenadministratie overlegt.</w:t>
      </w:r>
      <w:r w:rsidR="00AE3AB9">
        <w:rPr>
          <w:rFonts w:cs="Arial"/>
        </w:rPr>
        <w:t xml:space="preserve"> In de beschikking wordt </w:t>
      </w:r>
      <w:r w:rsidR="005A2DD1">
        <w:rPr>
          <w:rFonts w:cs="Arial"/>
        </w:rPr>
        <w:t xml:space="preserve">tevens </w:t>
      </w:r>
      <w:r w:rsidR="00AE3AB9">
        <w:rPr>
          <w:rFonts w:cs="Arial"/>
        </w:rPr>
        <w:t>vermeldt dat er een evaluatiemoment is na 6 maanden, 12 maanden en 18 maanden. Na 12 maanden moet de deelnemer een kort presentatie geven aan een samengestelde commissie over zijn behaalde resultaten van zijn onderneming (voor meer informatie, zie artikel 5)</w:t>
      </w:r>
      <w:r w:rsidR="00026795">
        <w:rPr>
          <w:rFonts w:cs="Arial"/>
        </w:rPr>
        <w:t>.</w:t>
      </w:r>
    </w:p>
    <w:p w14:paraId="0E744D1C" w14:textId="77777777" w:rsidR="00F7058D" w:rsidRDefault="00F7058D" w:rsidP="00F7058D">
      <w:pPr>
        <w:rPr>
          <w:rFonts w:cs="Arial"/>
        </w:rPr>
      </w:pPr>
    </w:p>
    <w:p w14:paraId="5029D5CB" w14:textId="2FE6FE38" w:rsidR="00177824" w:rsidRDefault="009219B5" w:rsidP="00E44577">
      <w:pPr>
        <w:rPr>
          <w:rFonts w:cs="Arial"/>
        </w:rPr>
      </w:pPr>
      <w:r>
        <w:rPr>
          <w:rFonts w:cs="Arial"/>
        </w:rPr>
        <w:t xml:space="preserve">Eventuele investeringen of kosten die worden gemaakt voor de onderneming worden </w:t>
      </w:r>
      <w:r w:rsidR="00A455C5">
        <w:rPr>
          <w:rFonts w:cs="Arial"/>
        </w:rPr>
        <w:t>vooraf voorgelegd aan de werkcoach.</w:t>
      </w:r>
      <w:r>
        <w:rPr>
          <w:rFonts w:cs="Arial"/>
        </w:rPr>
        <w:t xml:space="preserve"> </w:t>
      </w:r>
    </w:p>
    <w:p w14:paraId="58A70623" w14:textId="77777777" w:rsidR="009219B5" w:rsidRDefault="009219B5" w:rsidP="00E44577">
      <w:pPr>
        <w:rPr>
          <w:rFonts w:cs="Arial"/>
        </w:rPr>
      </w:pPr>
    </w:p>
    <w:p w14:paraId="2260EF1E" w14:textId="15B6EB85" w:rsidR="00177824" w:rsidRPr="00177824" w:rsidRDefault="00177824" w:rsidP="00E44577">
      <w:pPr>
        <w:rPr>
          <w:rFonts w:cs="Arial"/>
          <w:b/>
        </w:rPr>
      </w:pPr>
      <w:r w:rsidRPr="00177824">
        <w:rPr>
          <w:rFonts w:cs="Arial"/>
          <w:b/>
        </w:rPr>
        <w:t>Artikel 5</w:t>
      </w:r>
      <w:r w:rsidR="00F01684">
        <w:rPr>
          <w:rFonts w:cs="Arial"/>
          <w:b/>
        </w:rPr>
        <w:t>.</w:t>
      </w:r>
      <w:r w:rsidRPr="00177824">
        <w:rPr>
          <w:rFonts w:cs="Arial"/>
          <w:b/>
        </w:rPr>
        <w:t xml:space="preserve"> Voorwaarden om aanspraak te houden op de begeleiding</w:t>
      </w:r>
    </w:p>
    <w:p w14:paraId="424BD4B0" w14:textId="7FF66C93" w:rsidR="00B50C02" w:rsidRDefault="00B50C02" w:rsidP="00B50C02">
      <w:pPr>
        <w:rPr>
          <w:rFonts w:cs="Arial"/>
        </w:rPr>
      </w:pPr>
      <w:r>
        <w:rPr>
          <w:rFonts w:cs="Arial"/>
        </w:rPr>
        <w:t>Voor de toelichting van het plan van aanpak, zie artikel 4.</w:t>
      </w:r>
    </w:p>
    <w:p w14:paraId="722B3E00" w14:textId="77777777" w:rsidR="00B50C02" w:rsidRDefault="00B50C02" w:rsidP="00B50C02">
      <w:pPr>
        <w:rPr>
          <w:rFonts w:cs="Arial"/>
        </w:rPr>
      </w:pPr>
    </w:p>
    <w:p w14:paraId="57C314DE" w14:textId="293D6AB4" w:rsidR="004066FF" w:rsidRDefault="008A27C4" w:rsidP="00B50C02">
      <w:pPr>
        <w:rPr>
          <w:rFonts w:cs="Arial"/>
        </w:rPr>
      </w:pPr>
      <w:r>
        <w:rPr>
          <w:rFonts w:cs="Arial"/>
        </w:rPr>
        <w:t xml:space="preserve">De ondernemer wordt na 6 maanden, 12 maanden en 18 maanden geëvalueerd. Na 6 maanden wordt ondernemer </w:t>
      </w:r>
      <w:r w:rsidR="00362A90">
        <w:rPr>
          <w:rFonts w:cs="Arial"/>
        </w:rPr>
        <w:t>geëvalueerd op basis van het plan van aanpak.</w:t>
      </w:r>
      <w:r w:rsidR="00402897">
        <w:rPr>
          <w:rFonts w:cs="Arial"/>
        </w:rPr>
        <w:t xml:space="preserve"> </w:t>
      </w:r>
      <w:r>
        <w:rPr>
          <w:rFonts w:cs="Arial"/>
        </w:rPr>
        <w:t xml:space="preserve">Na 12 maanden geeft </w:t>
      </w:r>
      <w:r w:rsidR="004066FF">
        <w:rPr>
          <w:rFonts w:cs="Arial"/>
        </w:rPr>
        <w:t>de deelnemer een presentatie over zijn ondernemingsplan en zijn behaalde resultaten. E</w:t>
      </w:r>
      <w:r>
        <w:rPr>
          <w:rFonts w:cs="Arial"/>
        </w:rPr>
        <w:t xml:space="preserve">en </w:t>
      </w:r>
      <w:r w:rsidR="004066FF">
        <w:rPr>
          <w:rFonts w:cs="Arial"/>
        </w:rPr>
        <w:t xml:space="preserve">samengestelde </w:t>
      </w:r>
      <w:r>
        <w:rPr>
          <w:rFonts w:cs="Arial"/>
        </w:rPr>
        <w:t xml:space="preserve">commissie (bestaande uit 3 ondernemers en een secretaris) </w:t>
      </w:r>
      <w:r w:rsidR="004066FF">
        <w:rPr>
          <w:rFonts w:cs="Arial"/>
        </w:rPr>
        <w:t xml:space="preserve">geeft op basis van de presentatie een </w:t>
      </w:r>
      <w:r>
        <w:rPr>
          <w:rFonts w:cs="Arial"/>
        </w:rPr>
        <w:t>advies over</w:t>
      </w:r>
      <w:r w:rsidR="004066FF">
        <w:rPr>
          <w:rFonts w:cs="Arial"/>
        </w:rPr>
        <w:t xml:space="preserve"> de voortgang van</w:t>
      </w:r>
      <w:r>
        <w:rPr>
          <w:rFonts w:cs="Arial"/>
        </w:rPr>
        <w:t xml:space="preserve"> </w:t>
      </w:r>
      <w:r w:rsidR="004066FF">
        <w:rPr>
          <w:rFonts w:cs="Arial"/>
        </w:rPr>
        <w:t xml:space="preserve">de onderneming. </w:t>
      </w:r>
      <w:r>
        <w:rPr>
          <w:rFonts w:cs="Arial"/>
        </w:rPr>
        <w:t xml:space="preserve">In het advies geeft de commissie een oordeel over de </w:t>
      </w:r>
      <w:r w:rsidR="004066FF">
        <w:rPr>
          <w:rFonts w:cs="Arial"/>
        </w:rPr>
        <w:t>haalbaarheid</w:t>
      </w:r>
      <w:r w:rsidR="004439EF">
        <w:rPr>
          <w:rFonts w:cs="Arial"/>
        </w:rPr>
        <w:t xml:space="preserve"> </w:t>
      </w:r>
      <w:r>
        <w:rPr>
          <w:rFonts w:cs="Arial"/>
        </w:rPr>
        <w:t xml:space="preserve">van de onderneming. Er wordt niet alleen gekeken naar het ondernemingsplan, maar ook naar de potentie van de onderneming. </w:t>
      </w:r>
      <w:r w:rsidR="004066FF">
        <w:rPr>
          <w:rFonts w:cs="Arial"/>
        </w:rPr>
        <w:t xml:space="preserve">De commissie brengt het advies uit aan de gemeente. </w:t>
      </w:r>
    </w:p>
    <w:p w14:paraId="2C2973C2" w14:textId="77777777" w:rsidR="004066FF" w:rsidRDefault="004066FF" w:rsidP="00B50C02">
      <w:pPr>
        <w:rPr>
          <w:rFonts w:cs="Arial"/>
        </w:rPr>
      </w:pPr>
      <w:r>
        <w:rPr>
          <w:rFonts w:cs="Arial"/>
        </w:rPr>
        <w:t xml:space="preserve">De opties in het advies zijn: </w:t>
      </w:r>
    </w:p>
    <w:p w14:paraId="5DD68089" w14:textId="77777777" w:rsidR="004066FF" w:rsidRDefault="004066FF" w:rsidP="004066FF">
      <w:pPr>
        <w:pStyle w:val="Lijstalinea"/>
        <w:numPr>
          <w:ilvl w:val="0"/>
          <w:numId w:val="24"/>
        </w:numPr>
        <w:rPr>
          <w:rFonts w:cs="Arial"/>
        </w:rPr>
      </w:pPr>
      <w:r w:rsidRPr="004066FF">
        <w:rPr>
          <w:rFonts w:cs="Arial"/>
        </w:rPr>
        <w:t>stoppen met de onderneming</w:t>
      </w:r>
    </w:p>
    <w:p w14:paraId="75E54036" w14:textId="5BB8F9ED" w:rsidR="004066FF" w:rsidRDefault="004066FF" w:rsidP="004066FF">
      <w:pPr>
        <w:pStyle w:val="Lijstalinea"/>
        <w:numPr>
          <w:ilvl w:val="0"/>
          <w:numId w:val="24"/>
        </w:numPr>
        <w:rPr>
          <w:rFonts w:cs="Arial"/>
        </w:rPr>
      </w:pPr>
      <w:r>
        <w:rPr>
          <w:rFonts w:cs="Arial"/>
        </w:rPr>
        <w:t xml:space="preserve">doorgaan </w:t>
      </w:r>
      <w:r w:rsidR="004439EF">
        <w:rPr>
          <w:rFonts w:cs="Arial"/>
        </w:rPr>
        <w:t>onder</w:t>
      </w:r>
      <w:r>
        <w:rPr>
          <w:rFonts w:cs="Arial"/>
        </w:rPr>
        <w:t xml:space="preserve"> voorwaarden</w:t>
      </w:r>
    </w:p>
    <w:p w14:paraId="73CEF39B" w14:textId="77777777" w:rsidR="004066FF" w:rsidRDefault="004066FF" w:rsidP="004066FF">
      <w:pPr>
        <w:pStyle w:val="Lijstalinea"/>
        <w:numPr>
          <w:ilvl w:val="0"/>
          <w:numId w:val="24"/>
        </w:numPr>
        <w:rPr>
          <w:rFonts w:cs="Arial"/>
        </w:rPr>
      </w:pPr>
      <w:r>
        <w:rPr>
          <w:rFonts w:cs="Arial"/>
        </w:rPr>
        <w:t xml:space="preserve">de onderneming voortzetten </w:t>
      </w:r>
    </w:p>
    <w:p w14:paraId="37486BC7" w14:textId="77777777" w:rsidR="004066FF" w:rsidRDefault="004066FF" w:rsidP="004066FF">
      <w:pPr>
        <w:rPr>
          <w:rFonts w:cs="Arial"/>
        </w:rPr>
      </w:pPr>
    </w:p>
    <w:p w14:paraId="64068A22" w14:textId="1915D5D5" w:rsidR="008A27C4" w:rsidRDefault="004066FF" w:rsidP="00B50C02">
      <w:pPr>
        <w:rPr>
          <w:rFonts w:cs="Arial"/>
        </w:rPr>
      </w:pPr>
      <w:r>
        <w:rPr>
          <w:rFonts w:cs="Arial"/>
        </w:rPr>
        <w:t>Na 1</w:t>
      </w:r>
      <w:r w:rsidR="008A27C4" w:rsidRPr="004066FF">
        <w:rPr>
          <w:rFonts w:cs="Arial"/>
        </w:rPr>
        <w:t xml:space="preserve">8 maanden </w:t>
      </w:r>
      <w:r w:rsidR="009A166B">
        <w:rPr>
          <w:rFonts w:cs="Arial"/>
        </w:rPr>
        <w:t>besluit de gemeente middels</w:t>
      </w:r>
      <w:r>
        <w:rPr>
          <w:rFonts w:cs="Arial"/>
        </w:rPr>
        <w:t xml:space="preserve"> het </w:t>
      </w:r>
      <w:r w:rsidR="00BF02D5">
        <w:rPr>
          <w:rFonts w:cs="Arial"/>
        </w:rPr>
        <w:t>eval</w:t>
      </w:r>
      <w:r>
        <w:rPr>
          <w:rFonts w:cs="Arial"/>
        </w:rPr>
        <w:t>u</w:t>
      </w:r>
      <w:r w:rsidR="00BF02D5">
        <w:rPr>
          <w:rFonts w:cs="Arial"/>
        </w:rPr>
        <w:t>a</w:t>
      </w:r>
      <w:r>
        <w:rPr>
          <w:rFonts w:cs="Arial"/>
        </w:rPr>
        <w:t>tiemoment na 6 maanden</w:t>
      </w:r>
      <w:r w:rsidR="00BF02D5">
        <w:rPr>
          <w:rFonts w:cs="Arial"/>
        </w:rPr>
        <w:t>, zijn verdiende inkomsten</w:t>
      </w:r>
      <w:r>
        <w:rPr>
          <w:rFonts w:cs="Arial"/>
        </w:rPr>
        <w:t xml:space="preserve"> en het advies van de commissie of de deelnemer </w:t>
      </w:r>
      <w:r w:rsidR="00BF02D5">
        <w:rPr>
          <w:rFonts w:cs="Arial"/>
        </w:rPr>
        <w:t xml:space="preserve">het traject mag afmaken. </w:t>
      </w:r>
      <w:r w:rsidR="009A166B">
        <w:rPr>
          <w:rFonts w:cs="Arial"/>
        </w:rPr>
        <w:t xml:space="preserve">De deelnemer kan maximaal 3 jaar begeleiding en ondersteuning krijgen voor </w:t>
      </w:r>
      <w:r w:rsidR="00C12D64">
        <w:rPr>
          <w:rFonts w:cs="Arial"/>
        </w:rPr>
        <w:t>d</w:t>
      </w:r>
      <w:r w:rsidR="00C12D64" w:rsidRPr="00C12D64">
        <w:rPr>
          <w:rFonts w:cs="Arial"/>
        </w:rPr>
        <w:t>eeltijd ondernemen vanuit de bijstand</w:t>
      </w:r>
      <w:r w:rsidR="009A166B">
        <w:rPr>
          <w:rFonts w:cs="Arial"/>
        </w:rPr>
        <w:t>.</w:t>
      </w:r>
    </w:p>
    <w:p w14:paraId="5AD260E0" w14:textId="77777777" w:rsidR="00BF02D5" w:rsidRDefault="00BF02D5" w:rsidP="00B50C02">
      <w:pPr>
        <w:rPr>
          <w:rFonts w:cs="Arial"/>
        </w:rPr>
      </w:pPr>
    </w:p>
    <w:p w14:paraId="0490C477" w14:textId="10CC94F8" w:rsidR="00362A90" w:rsidRDefault="00BF02D5" w:rsidP="00B50C02">
      <w:pPr>
        <w:rPr>
          <w:rFonts w:cs="Arial"/>
        </w:rPr>
      </w:pPr>
      <w:r>
        <w:rPr>
          <w:rFonts w:cs="Arial"/>
        </w:rPr>
        <w:t xml:space="preserve">Na 18 maanden moet de deelnemer </w:t>
      </w:r>
      <w:r w:rsidR="00362A90">
        <w:rPr>
          <w:rFonts w:cs="Arial"/>
        </w:rPr>
        <w:t xml:space="preserve">minimaal 50% van het wettelijk minimumloon (netto) verdienen. </w:t>
      </w:r>
      <w:r w:rsidR="00B53D8B">
        <w:rPr>
          <w:rFonts w:cs="Arial"/>
        </w:rPr>
        <w:t xml:space="preserve">Er wordt uitgegaan van het belastbaar inkomen, dus </w:t>
      </w:r>
      <w:r w:rsidR="00B53D8B" w:rsidRPr="00B53D8B">
        <w:rPr>
          <w:rFonts w:cs="Arial"/>
        </w:rPr>
        <w:t>niet</w:t>
      </w:r>
      <w:r w:rsidR="00B53D8B">
        <w:rPr>
          <w:rFonts w:cs="Arial"/>
        </w:rPr>
        <w:t xml:space="preserve"> van de winst (belastbaar inkomen-aftrekposten=winst). </w:t>
      </w:r>
      <w:r w:rsidR="00362A90" w:rsidRPr="00B53D8B">
        <w:rPr>
          <w:rFonts w:cs="Arial"/>
        </w:rPr>
        <w:t>Er</w:t>
      </w:r>
      <w:r w:rsidR="00362A90">
        <w:rPr>
          <w:rFonts w:cs="Arial"/>
        </w:rPr>
        <w:t xml:space="preserve"> moet een inschatting gemaakt worden dat de ondernemer deze inkomsten structure</w:t>
      </w:r>
      <w:r w:rsidR="00B53D8B">
        <w:rPr>
          <w:rFonts w:cs="Arial"/>
        </w:rPr>
        <w:t>el kan verdienen voor minimaal 3</w:t>
      </w:r>
      <w:r w:rsidR="00362A90">
        <w:rPr>
          <w:rFonts w:cs="Arial"/>
        </w:rPr>
        <w:t xml:space="preserve"> maanden. </w:t>
      </w:r>
      <w:r w:rsidR="00775BCC">
        <w:rPr>
          <w:rFonts w:cs="Arial"/>
        </w:rPr>
        <w:t xml:space="preserve">Wanneer de ondernemer deze inkomsten niet kan verdienen stopt het traject. </w:t>
      </w:r>
    </w:p>
    <w:p w14:paraId="40CDC579" w14:textId="77777777" w:rsidR="00362A90" w:rsidRDefault="00362A90" w:rsidP="00B50C02">
      <w:pPr>
        <w:rPr>
          <w:rFonts w:cs="Arial"/>
        </w:rPr>
      </w:pPr>
    </w:p>
    <w:p w14:paraId="25761D7E" w14:textId="5C96D539" w:rsidR="00F01684" w:rsidRDefault="00F01684" w:rsidP="00B50C02">
      <w:pPr>
        <w:rPr>
          <w:rFonts w:cs="Arial"/>
        </w:rPr>
      </w:pPr>
      <w:r>
        <w:rPr>
          <w:rFonts w:cs="Arial"/>
        </w:rPr>
        <w:t>De parttime ondernemer moet voldoende aan de wettelijke eisen die verband houden met zijn activiteiten waarom het beschikken over:</w:t>
      </w:r>
    </w:p>
    <w:p w14:paraId="67DE7762" w14:textId="68AEFEBF" w:rsidR="00F01684" w:rsidRDefault="00F01684" w:rsidP="00F01684">
      <w:pPr>
        <w:pStyle w:val="Lijstalinea"/>
        <w:numPr>
          <w:ilvl w:val="0"/>
          <w:numId w:val="23"/>
        </w:numPr>
        <w:rPr>
          <w:rFonts w:cs="Arial"/>
        </w:rPr>
      </w:pPr>
      <w:r>
        <w:rPr>
          <w:rFonts w:cs="Arial"/>
        </w:rPr>
        <w:t>benodigde vergunningen;</w:t>
      </w:r>
    </w:p>
    <w:p w14:paraId="17C499E6" w14:textId="0C6ACEBE" w:rsidR="00F01684" w:rsidRDefault="00F01684" w:rsidP="00F01684">
      <w:pPr>
        <w:pStyle w:val="Lijstalinea"/>
        <w:numPr>
          <w:ilvl w:val="0"/>
          <w:numId w:val="23"/>
        </w:numPr>
        <w:rPr>
          <w:rFonts w:cs="Arial"/>
        </w:rPr>
      </w:pPr>
      <w:r>
        <w:rPr>
          <w:rFonts w:cs="Arial"/>
        </w:rPr>
        <w:t>een geldige inschrijving bij de Kamer van Koophandel;</w:t>
      </w:r>
    </w:p>
    <w:p w14:paraId="2AC2C0CA" w14:textId="650E332E" w:rsidR="00F01684" w:rsidRDefault="00F01684" w:rsidP="00F01684">
      <w:pPr>
        <w:pStyle w:val="Lijstalinea"/>
        <w:numPr>
          <w:ilvl w:val="0"/>
          <w:numId w:val="23"/>
        </w:numPr>
        <w:rPr>
          <w:rFonts w:cs="Arial"/>
        </w:rPr>
      </w:pPr>
      <w:r>
        <w:rPr>
          <w:rFonts w:cs="Arial"/>
        </w:rPr>
        <w:t>een BTW nummer;</w:t>
      </w:r>
    </w:p>
    <w:p w14:paraId="608EE5AE" w14:textId="405D6340" w:rsidR="00F01684" w:rsidRDefault="00F01684" w:rsidP="00F01684">
      <w:pPr>
        <w:pStyle w:val="Lijstalinea"/>
        <w:numPr>
          <w:ilvl w:val="0"/>
          <w:numId w:val="23"/>
        </w:numPr>
        <w:rPr>
          <w:rFonts w:cs="Arial"/>
        </w:rPr>
      </w:pPr>
      <w:r>
        <w:rPr>
          <w:rFonts w:cs="Arial"/>
        </w:rPr>
        <w:t>een verklaring om Gedrag (VOG) indien dit naar het college noodzakelijk wordt geacht;</w:t>
      </w:r>
    </w:p>
    <w:p w14:paraId="1C6FE1B2" w14:textId="3C584B7F" w:rsidR="00F01684" w:rsidRPr="00F01684" w:rsidRDefault="00F01684" w:rsidP="00F01684">
      <w:pPr>
        <w:pStyle w:val="Lijstalinea"/>
        <w:numPr>
          <w:ilvl w:val="0"/>
          <w:numId w:val="23"/>
        </w:numPr>
        <w:rPr>
          <w:rFonts w:cs="Arial"/>
        </w:rPr>
      </w:pPr>
      <w:r w:rsidRPr="00F01684">
        <w:rPr>
          <w:rFonts w:cs="Arial"/>
        </w:rPr>
        <w:t>illegale en strafrechtelijk verboden activiteiten en activiteiten in strijd met het bestemmingsplan of de algemeen verbindende voorschriften zijn niet toegestaan.</w:t>
      </w:r>
    </w:p>
    <w:p w14:paraId="3F562BE3" w14:textId="77777777" w:rsidR="00F01684" w:rsidRDefault="00F01684" w:rsidP="00B50C02">
      <w:pPr>
        <w:rPr>
          <w:rFonts w:cs="Arial"/>
        </w:rPr>
      </w:pPr>
    </w:p>
    <w:p w14:paraId="1BCC28B8" w14:textId="78B66972" w:rsidR="00B50C02" w:rsidRDefault="00B50C02" w:rsidP="00B50C02">
      <w:pPr>
        <w:rPr>
          <w:rFonts w:cs="Arial"/>
        </w:rPr>
      </w:pPr>
      <w:r>
        <w:rPr>
          <w:rFonts w:cs="Arial"/>
        </w:rPr>
        <w:t xml:space="preserve">Een aparte (zakelijke) bankrekening voor de kosten en opbrengst uit ondernemerschap vergemakkelijkt het zicht op de inkomende en uitgaande geldstromen van de onderneming. Het voorkomen van samenloop van privé en zakelijke kasstromen binnen een rekening vergroot het inzicht in de mate waarin de ondernemer de lopende betalingsverplichtingen kan voldoen. </w:t>
      </w:r>
    </w:p>
    <w:p w14:paraId="08F83AEB" w14:textId="77777777" w:rsidR="00B50C02" w:rsidRDefault="00B50C02" w:rsidP="00B50C02">
      <w:pPr>
        <w:rPr>
          <w:rFonts w:cs="Arial"/>
        </w:rPr>
      </w:pPr>
    </w:p>
    <w:p w14:paraId="35F910A1" w14:textId="4C806533" w:rsidR="00B50C02" w:rsidRDefault="00B50C02" w:rsidP="00B50C02">
      <w:pPr>
        <w:rPr>
          <w:rFonts w:cs="Arial"/>
        </w:rPr>
      </w:pPr>
      <w:r>
        <w:rPr>
          <w:rFonts w:cs="Arial"/>
        </w:rPr>
        <w:t>De regeling is niet bedoeld om personen met een uitkering een betere positie te bieden op de markt dan fulltime ondernemers. Naast het voldoen aan de voorwaarden van deze beleidsregels is het dan ook niet toegestaan om tarieven te hanteren die niet marktconform zijn.</w:t>
      </w:r>
    </w:p>
    <w:p w14:paraId="0242DFC8" w14:textId="77777777" w:rsidR="00B50C02" w:rsidRDefault="00B50C02" w:rsidP="00B50C02">
      <w:pPr>
        <w:rPr>
          <w:rFonts w:cs="Arial"/>
        </w:rPr>
      </w:pPr>
    </w:p>
    <w:p w14:paraId="62609837" w14:textId="00B505A5" w:rsidR="007943E6" w:rsidRPr="00400DBF" w:rsidRDefault="00F7058D" w:rsidP="007943E6">
      <w:pPr>
        <w:pStyle w:val="Default"/>
        <w:rPr>
          <w:rFonts w:ascii="Arial" w:hAnsi="Arial" w:cs="Arial"/>
          <w:sz w:val="20"/>
          <w:szCs w:val="20"/>
        </w:rPr>
      </w:pPr>
      <w:r>
        <w:rPr>
          <w:rFonts w:ascii="Arial" w:hAnsi="Arial" w:cs="Arial"/>
          <w:b/>
          <w:bCs/>
          <w:sz w:val="20"/>
          <w:szCs w:val="20"/>
        </w:rPr>
        <w:t>Artikel 6</w:t>
      </w:r>
      <w:r w:rsidR="007943E6" w:rsidRPr="00400DBF">
        <w:rPr>
          <w:rFonts w:ascii="Arial" w:hAnsi="Arial" w:cs="Arial"/>
          <w:b/>
          <w:bCs/>
          <w:sz w:val="20"/>
          <w:szCs w:val="20"/>
        </w:rPr>
        <w:t xml:space="preserve"> Middelen</w:t>
      </w:r>
    </w:p>
    <w:p w14:paraId="25FC1C49" w14:textId="0A2C732E" w:rsidR="007943E6" w:rsidRPr="00855BE9" w:rsidRDefault="007943E6" w:rsidP="007943E6">
      <w:pPr>
        <w:rPr>
          <w:rFonts w:cs="Arial"/>
        </w:rPr>
      </w:pPr>
      <w:r w:rsidRPr="00B123EF">
        <w:rPr>
          <w:rFonts w:cs="Arial"/>
        </w:rPr>
        <w:t>Hoofdregel is dat alle middelen meetellen voor de beantwoording van de vraag of er recht op algemene bijstand besta</w:t>
      </w:r>
      <w:r w:rsidRPr="00FA21CD">
        <w:rPr>
          <w:rFonts w:cs="Arial"/>
        </w:rPr>
        <w:t>at. Artikel 31</w:t>
      </w:r>
      <w:r>
        <w:rPr>
          <w:rFonts w:cs="Arial"/>
        </w:rPr>
        <w:t>, tweede</w:t>
      </w:r>
      <w:r w:rsidRPr="00FA21CD">
        <w:rPr>
          <w:rFonts w:cs="Arial"/>
        </w:rPr>
        <w:t xml:space="preserve"> lid</w:t>
      </w:r>
      <w:r>
        <w:rPr>
          <w:rFonts w:cs="Arial"/>
        </w:rPr>
        <w:t>,</w:t>
      </w:r>
      <w:r w:rsidRPr="00FA21CD">
        <w:rPr>
          <w:rFonts w:cs="Arial"/>
        </w:rPr>
        <w:t xml:space="preserve"> Participatiewet somt echter een aantal middelen op die bij de vaststelling van het recht op algem</w:t>
      </w:r>
      <w:r>
        <w:rPr>
          <w:rFonts w:cs="Arial"/>
        </w:rPr>
        <w:t>ene bijstand worden vrijgelaten; de zogenoemde vrijgestelde middelen.</w:t>
      </w:r>
      <w:r w:rsidR="00B227E1">
        <w:rPr>
          <w:rFonts w:cs="Arial"/>
        </w:rPr>
        <w:t xml:space="preserve"> </w:t>
      </w:r>
      <w:r>
        <w:rPr>
          <w:rFonts w:cs="Arial"/>
        </w:rPr>
        <w:t>Zo bepaalt a</w:t>
      </w:r>
      <w:r w:rsidRPr="00855BE9">
        <w:rPr>
          <w:rFonts w:cs="Arial"/>
        </w:rPr>
        <w:t xml:space="preserve">rtikel 31, tweede lid, onder n van de Participatiewet dat inkomsten uit arbeid tot 25 procent van deze inkomsten, met een maximum van € 209,00 per maand gedurende ten hoogste zes maanden, niet tot de middelen worden gerekend indien dit naar het oordeel van het college moet bijdragen aan zijn arbeidsinschakeling. </w:t>
      </w:r>
    </w:p>
    <w:p w14:paraId="664B6B40" w14:textId="77777777" w:rsidR="00B227E1" w:rsidRDefault="00B227E1" w:rsidP="007943E6">
      <w:pPr>
        <w:rPr>
          <w:rFonts w:cs="Arial"/>
        </w:rPr>
      </w:pPr>
    </w:p>
    <w:p w14:paraId="53D5E6EC" w14:textId="77777777" w:rsidR="007943E6" w:rsidRDefault="007943E6" w:rsidP="007943E6">
      <w:pPr>
        <w:rPr>
          <w:rFonts w:cs="Arial"/>
        </w:rPr>
      </w:pPr>
      <w:r w:rsidRPr="00855BE9">
        <w:rPr>
          <w:rFonts w:cs="Arial"/>
        </w:rPr>
        <w:t xml:space="preserve">Zoals ook opgenomen in de doelstellingen, gaat het college ervan uit dat het parttime ondernemerschap bijdraagt aan de arbeidsinschakeling. Dit maakt dat het college gebruik maakt van zijn bevoegdheid gedurende 6 maanden € 209,- aan inkomsten niet tot de middelen te rekenen. </w:t>
      </w:r>
      <w:r>
        <w:rPr>
          <w:rFonts w:cs="Arial"/>
        </w:rPr>
        <w:t>Een vergelijkbare bepaling is terug te vinden in a</w:t>
      </w:r>
      <w:r w:rsidRPr="00855BE9">
        <w:rPr>
          <w:rFonts w:cs="Arial"/>
        </w:rPr>
        <w:t>rtikel 8, tweede lid van de Wet inkomensvoorziening oudere en gedeeltelijk arbeidsongeschikte werkloze werknemers</w:t>
      </w:r>
      <w:r>
        <w:rPr>
          <w:rFonts w:cs="Arial"/>
        </w:rPr>
        <w:t xml:space="preserve"> die</w:t>
      </w:r>
      <w:r w:rsidRPr="00855BE9">
        <w:rPr>
          <w:rFonts w:cs="Arial"/>
        </w:rPr>
        <w:t xml:space="preserve"> bepaalt dat ‘In afwijking van het eerste lid wordt niet als inkomen uit arbeid beschouwd het inkomen uit arbeid gedurende zes maanden tot 25 procent van dit inkomen, met een maximum van € 330,14 per maand, voor zover een uitkering wordt ontvangen en dit naar het oordeel van burgemeester en wethouders bijdraagt aan de arbeidsinschakeling.’</w:t>
      </w:r>
    </w:p>
    <w:p w14:paraId="5008D3BC" w14:textId="77777777" w:rsidR="007943E6" w:rsidRPr="00FA21CD" w:rsidRDefault="007943E6" w:rsidP="007943E6">
      <w:pPr>
        <w:rPr>
          <w:rFonts w:cs="Arial"/>
        </w:rPr>
      </w:pPr>
    </w:p>
    <w:p w14:paraId="7DAFB1A1" w14:textId="32873C50" w:rsidR="007943E6" w:rsidRPr="00400DBF" w:rsidRDefault="007943E6" w:rsidP="007943E6">
      <w:pPr>
        <w:rPr>
          <w:rFonts w:cs="Arial"/>
        </w:rPr>
      </w:pPr>
      <w:r w:rsidRPr="00FA21CD">
        <w:rPr>
          <w:rFonts w:cs="Arial"/>
        </w:rPr>
        <w:t xml:space="preserve">Het derde lid van artikel 31 Participatiewet </w:t>
      </w:r>
      <w:r w:rsidRPr="00400DBF">
        <w:rPr>
          <w:rFonts w:cs="Arial"/>
        </w:rPr>
        <w:t xml:space="preserve">bepaalt </w:t>
      </w:r>
      <w:r>
        <w:rPr>
          <w:rFonts w:cs="Arial"/>
        </w:rPr>
        <w:t xml:space="preserve">vervolgens </w:t>
      </w:r>
      <w:r w:rsidRPr="00FA21CD">
        <w:rPr>
          <w:rFonts w:cs="Arial"/>
        </w:rPr>
        <w:t xml:space="preserve">dat de middelen in aanmerking worden </w:t>
      </w:r>
      <w:r w:rsidRPr="00400DBF">
        <w:rPr>
          <w:rFonts w:cs="Arial"/>
        </w:rPr>
        <w:t>genomen tot het bedrag dat resteert na aftrek van:</w:t>
      </w:r>
    </w:p>
    <w:p w14:paraId="583E61A0" w14:textId="77777777" w:rsidR="007943E6" w:rsidRPr="00400DBF" w:rsidRDefault="007943E6" w:rsidP="007943E6">
      <w:pPr>
        <w:rPr>
          <w:rFonts w:cs="Arial"/>
        </w:rPr>
      </w:pPr>
      <w:r w:rsidRPr="00400DBF">
        <w:rPr>
          <w:rFonts w:cs="Arial"/>
        </w:rPr>
        <w:t>a. de daarover door de belanghebbende verschuldigde loonbelasting of inkomstenbelasting;</w:t>
      </w:r>
    </w:p>
    <w:p w14:paraId="6C3425F1" w14:textId="77777777" w:rsidR="007943E6" w:rsidRPr="00400DBF" w:rsidRDefault="007943E6" w:rsidP="007943E6">
      <w:pPr>
        <w:rPr>
          <w:rFonts w:cs="Arial"/>
        </w:rPr>
      </w:pPr>
      <w:r w:rsidRPr="00400DBF">
        <w:rPr>
          <w:rFonts w:cs="Arial"/>
        </w:rPr>
        <w:t>b. de daarover door de belanghebbende verschuldigde premies volksverzekeringen dan wel een inhouding die met een of meer van deze premies overeenkomt alsmede de inkomensafhankelijke bijdrage, bedoeld in artikel 43 van de Zorgverzekeringswet;</w:t>
      </w:r>
    </w:p>
    <w:p w14:paraId="27A08131" w14:textId="77777777" w:rsidR="007943E6" w:rsidRPr="00400DBF" w:rsidRDefault="007943E6" w:rsidP="007943E6">
      <w:pPr>
        <w:rPr>
          <w:rFonts w:cs="Arial"/>
        </w:rPr>
      </w:pPr>
      <w:r w:rsidRPr="00400DBF">
        <w:rPr>
          <w:rFonts w:cs="Arial"/>
        </w:rPr>
        <w:t xml:space="preserve">c. ten laste van de belanghebbende komende verplichte bijdragen ingevolge een pensioenregeling en daarmee vergelijkbare regelingen; </w:t>
      </w:r>
    </w:p>
    <w:p w14:paraId="53890B58" w14:textId="77777777" w:rsidR="007943E6" w:rsidRPr="00400DBF" w:rsidRDefault="007943E6" w:rsidP="007943E6">
      <w:pPr>
        <w:rPr>
          <w:rFonts w:cs="Arial"/>
        </w:rPr>
      </w:pPr>
      <w:r w:rsidRPr="00400DBF">
        <w:rPr>
          <w:rFonts w:cs="Arial"/>
        </w:rPr>
        <w:t>d. andere ten laste van de belanghebbende komende verplichte inhoudingen.</w:t>
      </w:r>
    </w:p>
    <w:p w14:paraId="4B8500F1" w14:textId="77777777" w:rsidR="007943E6" w:rsidRPr="00400DBF" w:rsidRDefault="007943E6" w:rsidP="007943E6">
      <w:pPr>
        <w:rPr>
          <w:rFonts w:cs="Arial"/>
        </w:rPr>
      </w:pPr>
    </w:p>
    <w:p w14:paraId="4881EC73" w14:textId="77777777" w:rsidR="007943E6" w:rsidRPr="00855BE9" w:rsidRDefault="007943E6" w:rsidP="007943E6">
      <w:pPr>
        <w:rPr>
          <w:rFonts w:cs="Arial"/>
        </w:rPr>
      </w:pPr>
      <w:r w:rsidRPr="00855BE9">
        <w:rPr>
          <w:rFonts w:cs="Arial"/>
        </w:rPr>
        <w:t>De Participatiewet hanteert een netto-systematiek: alle bijstandsnormen zijn netto. Dit brengt onder andere met zich mee dat ook bij de inkomstenkorting rekening moet worden gehouden met het netto-inkomen. Onder netto-inkomen wordt in dit verband verstaan het inkomen na aftrek van belastingen, sociale premies, verplichte pensioenpremies en andere verplichte inhoudingen.</w:t>
      </w:r>
    </w:p>
    <w:p w14:paraId="3B58DBE2" w14:textId="77777777" w:rsidR="007943E6" w:rsidRPr="00855BE9" w:rsidRDefault="007943E6" w:rsidP="007943E6">
      <w:pPr>
        <w:rPr>
          <w:rFonts w:cs="Arial"/>
        </w:rPr>
      </w:pPr>
    </w:p>
    <w:p w14:paraId="2F014452" w14:textId="0063BD0B" w:rsidR="007943E6" w:rsidRPr="006013CC" w:rsidRDefault="007943E6" w:rsidP="007943E6">
      <w:pPr>
        <w:rPr>
          <w:rFonts w:cs="Arial"/>
        </w:rPr>
      </w:pPr>
      <w:r w:rsidRPr="00855BE9">
        <w:rPr>
          <w:rFonts w:cs="Arial"/>
        </w:rPr>
        <w:t>De netto inkomsten van de parttime ondernemer worden derhalve maandelijks in mindering gebracht op de uitkeringen toegerekend naar de periode waarop dit betrekking heeft</w:t>
      </w:r>
      <w:r>
        <w:rPr>
          <w:rFonts w:cs="Arial"/>
        </w:rPr>
        <w:t>.</w:t>
      </w:r>
      <w:r w:rsidR="00912056">
        <w:rPr>
          <w:rFonts w:cs="Arial"/>
        </w:rPr>
        <w:t xml:space="preserve"> </w:t>
      </w:r>
      <w:r w:rsidRPr="006013CC">
        <w:rPr>
          <w:rFonts w:cs="Arial"/>
        </w:rPr>
        <w:t>Onder netto inkomsten worden de opbrengst minus aftrekbare bedrijfskosten</w:t>
      </w:r>
      <w:r w:rsidR="008B1D2F">
        <w:rPr>
          <w:rFonts w:cs="Arial"/>
        </w:rPr>
        <w:t xml:space="preserve"> (die in de beleidsregels worden genoemd zoals inschrijving KvK, vervoerskosten, zakelijk</w:t>
      </w:r>
      <w:r w:rsidR="00040BB4">
        <w:rPr>
          <w:rFonts w:cs="Arial"/>
        </w:rPr>
        <w:t>e kosten telefoon en internet</w:t>
      </w:r>
      <w:r w:rsidR="008B1D2F">
        <w:rPr>
          <w:rFonts w:cs="Arial"/>
        </w:rPr>
        <w:t>)</w:t>
      </w:r>
      <w:r w:rsidRPr="006013CC">
        <w:rPr>
          <w:rFonts w:cs="Arial"/>
        </w:rPr>
        <w:t>.</w:t>
      </w:r>
      <w:r w:rsidR="008B1D2F">
        <w:rPr>
          <w:rFonts w:cs="Arial"/>
        </w:rPr>
        <w:t xml:space="preserve"> </w:t>
      </w:r>
      <w:r w:rsidRPr="006013CC">
        <w:rPr>
          <w:rFonts w:cs="Arial"/>
        </w:rPr>
        <w:t xml:space="preserve">Een ondernemer mag bepaalde kosten van zijn winst aftrekken. </w:t>
      </w:r>
      <w:r w:rsidR="00912056">
        <w:rPr>
          <w:rFonts w:cs="Arial"/>
        </w:rPr>
        <w:t xml:space="preserve">Dit </w:t>
      </w:r>
      <w:r w:rsidRPr="006013CC">
        <w:rPr>
          <w:rFonts w:cs="Arial"/>
        </w:rPr>
        <w:t>is geregeld in de belastingwetgeving.</w:t>
      </w:r>
      <w:r w:rsidR="00912056">
        <w:rPr>
          <w:rFonts w:cs="Arial"/>
        </w:rPr>
        <w:t xml:space="preserve"> </w:t>
      </w:r>
      <w:r w:rsidRPr="006013CC">
        <w:rPr>
          <w:rFonts w:cs="Arial"/>
        </w:rPr>
        <w:t>Er mag (nog) geen rekening worden gehouden met een mogelijke toekomstige belastingheffingen. Jaarlijks vindt een verrekening plaats op basis van de werkelijke inkomsten zoals vastgesteld bij de belastingaangifte en voorlopige aanslag. Bij een hogere winst moet de parttime ondernemer terugbetalen en bij een lagere winst wordt door de afdeling re-integratie en inkomen er een nabetaling gedaan.</w:t>
      </w:r>
    </w:p>
    <w:p w14:paraId="5EA6BA54" w14:textId="77777777" w:rsidR="007943E6" w:rsidRPr="006013CC" w:rsidRDefault="007943E6" w:rsidP="007943E6">
      <w:pPr>
        <w:rPr>
          <w:rFonts w:cs="Arial"/>
        </w:rPr>
      </w:pPr>
    </w:p>
    <w:p w14:paraId="56F2F6A4" w14:textId="44DFF75D" w:rsidR="00AB1869" w:rsidRPr="006013CC" w:rsidRDefault="006013CC" w:rsidP="004258D4">
      <w:pPr>
        <w:pStyle w:val="Lijstnummering"/>
        <w:numPr>
          <w:ilvl w:val="0"/>
          <w:numId w:val="0"/>
        </w:numPr>
        <w:rPr>
          <w:rFonts w:cs="Arial"/>
          <w:b/>
          <w:bCs/>
          <w:lang w:eastAsia="en-US"/>
        </w:rPr>
      </w:pPr>
      <w:r w:rsidRPr="006013CC">
        <w:rPr>
          <w:rFonts w:cs="Arial"/>
          <w:b/>
          <w:bCs/>
          <w:lang w:eastAsia="en-US"/>
        </w:rPr>
        <w:t>Artikel 7. Inwerk</w:t>
      </w:r>
      <w:r w:rsidR="00F93CD7">
        <w:rPr>
          <w:rFonts w:cs="Arial"/>
          <w:b/>
          <w:bCs/>
          <w:lang w:eastAsia="en-US"/>
        </w:rPr>
        <w:t>ing</w:t>
      </w:r>
      <w:r w:rsidRPr="006013CC">
        <w:rPr>
          <w:rFonts w:cs="Arial"/>
          <w:b/>
          <w:bCs/>
          <w:lang w:eastAsia="en-US"/>
        </w:rPr>
        <w:t>treding</w:t>
      </w:r>
    </w:p>
    <w:p w14:paraId="1DFFC2BE" w14:textId="77777777" w:rsidR="006013CC" w:rsidRPr="006013CC" w:rsidRDefault="006013CC" w:rsidP="006013CC">
      <w:pPr>
        <w:pStyle w:val="Lijstnummering"/>
        <w:numPr>
          <w:ilvl w:val="0"/>
          <w:numId w:val="0"/>
        </w:numPr>
        <w:rPr>
          <w:rFonts w:cs="Arial"/>
        </w:rPr>
      </w:pPr>
      <w:r w:rsidRPr="006013CC">
        <w:rPr>
          <w:rFonts w:cs="Arial"/>
          <w:bCs/>
          <w:lang w:eastAsia="en-US"/>
        </w:rPr>
        <w:t>Dit artikel behoeft geen nadere toelichting</w:t>
      </w:r>
    </w:p>
    <w:p w14:paraId="2F276B06" w14:textId="77777777" w:rsidR="006013CC" w:rsidRPr="006013CC" w:rsidRDefault="006013CC" w:rsidP="004258D4">
      <w:pPr>
        <w:pStyle w:val="Lijstnummering"/>
        <w:numPr>
          <w:ilvl w:val="0"/>
          <w:numId w:val="0"/>
        </w:numPr>
        <w:rPr>
          <w:rFonts w:cs="Arial"/>
          <w:b/>
          <w:bCs/>
          <w:lang w:eastAsia="en-US"/>
        </w:rPr>
      </w:pPr>
    </w:p>
    <w:p w14:paraId="6A5F63F3" w14:textId="1C694449" w:rsidR="006013CC" w:rsidRPr="006013CC" w:rsidRDefault="006013CC" w:rsidP="004258D4">
      <w:pPr>
        <w:pStyle w:val="Lijstnummering"/>
        <w:numPr>
          <w:ilvl w:val="0"/>
          <w:numId w:val="0"/>
        </w:numPr>
        <w:rPr>
          <w:rFonts w:cs="Arial"/>
          <w:b/>
          <w:bCs/>
          <w:lang w:eastAsia="en-US"/>
        </w:rPr>
      </w:pPr>
      <w:r w:rsidRPr="006013CC">
        <w:rPr>
          <w:rFonts w:cs="Arial"/>
          <w:b/>
          <w:bCs/>
          <w:lang w:eastAsia="en-US"/>
        </w:rPr>
        <w:t>Artikel 8. Citeerregel</w:t>
      </w:r>
    </w:p>
    <w:p w14:paraId="688A4AED" w14:textId="0D6D645D" w:rsidR="006013CC" w:rsidRPr="006013CC" w:rsidRDefault="006013CC" w:rsidP="004258D4">
      <w:pPr>
        <w:pStyle w:val="Lijstnummering"/>
        <w:numPr>
          <w:ilvl w:val="0"/>
          <w:numId w:val="0"/>
        </w:numPr>
        <w:rPr>
          <w:rFonts w:cs="Arial"/>
        </w:rPr>
      </w:pPr>
      <w:r w:rsidRPr="006013CC">
        <w:rPr>
          <w:rFonts w:cs="Arial"/>
          <w:bCs/>
          <w:lang w:eastAsia="en-US"/>
        </w:rPr>
        <w:t>Dit artikel behoeft geen nadere toelichting</w:t>
      </w:r>
    </w:p>
    <w:sectPr w:rsidR="006013CC" w:rsidRPr="006013CC" w:rsidSect="00C071D2">
      <w:footerReference w:type="default" r:id="rId8"/>
      <w:headerReference w:type="first" r:id="rId9"/>
      <w:foot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5E58C" w14:textId="77777777" w:rsidR="007943E6" w:rsidRDefault="007943E6" w:rsidP="00F70BDC">
      <w:r>
        <w:separator/>
      </w:r>
    </w:p>
  </w:endnote>
  <w:endnote w:type="continuationSeparator" w:id="0">
    <w:p w14:paraId="05641551" w14:textId="77777777" w:rsidR="007943E6" w:rsidRDefault="007943E6"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Univers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20B4" w14:textId="77777777"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EA4EED">
      <w:rPr>
        <w:noProof/>
      </w:rPr>
      <w:t>2</w:t>
    </w:r>
    <w:r w:rsidR="009B04B3">
      <w:rPr>
        <w:noProof/>
      </w:rPr>
      <w:fldChar w:fldCharType="end"/>
    </w:r>
  </w:p>
  <w:p w14:paraId="3DAA8104" w14:textId="77777777" w:rsidR="00FF58C1" w:rsidRDefault="00482248">
    <w:pPr>
      <w:pStyle w:val="Voettekst"/>
    </w:pPr>
    <w:r>
      <w:rPr>
        <w:noProof/>
      </w:rPr>
      <mc:AlternateContent>
        <mc:Choice Requires="wps">
          <w:drawing>
            <wp:anchor distT="0" distB="0" distL="114300" distR="114300" simplePos="0" relativeHeight="251657728" behindDoc="1" locked="0" layoutInCell="1" allowOverlap="1" wp14:anchorId="16912A8F" wp14:editId="5A1A64FF">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4724BE"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C4A6"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3E56023A" w14:textId="77777777" w:rsidR="00FF58C1" w:rsidRDefault="00EA4EED">
    <w:pPr>
      <w:pStyle w:val="Voettekst"/>
      <w:rPr>
        <w:lang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C8DA4" w14:textId="77777777" w:rsidR="007943E6" w:rsidRDefault="007943E6" w:rsidP="00F70BDC">
      <w:r>
        <w:separator/>
      </w:r>
    </w:p>
  </w:footnote>
  <w:footnote w:type="continuationSeparator" w:id="0">
    <w:p w14:paraId="6F66E667" w14:textId="77777777" w:rsidR="007943E6" w:rsidRDefault="007943E6" w:rsidP="00F7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90F3" w14:textId="77777777" w:rsidR="00566B46" w:rsidRDefault="00EA4EED" w:rsidP="00526EC5">
    <w:pPr>
      <w:pStyle w:val="Koptekst"/>
      <w:rPr>
        <w:noProof/>
      </w:rPr>
    </w:pPr>
  </w:p>
  <w:p w14:paraId="3F48A2F4" w14:textId="77777777" w:rsidR="00FF58C1" w:rsidRPr="00526EC5" w:rsidRDefault="00EA4EED" w:rsidP="00526E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B0A87"/>
    <w:multiLevelType w:val="hybridMultilevel"/>
    <w:tmpl w:val="FBE4FE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6" w15:restartNumberingAfterBreak="0">
    <w:nsid w:val="217E1A27"/>
    <w:multiLevelType w:val="hybridMultilevel"/>
    <w:tmpl w:val="0D001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8779CE"/>
    <w:multiLevelType w:val="hybridMultilevel"/>
    <w:tmpl w:val="C30E7710"/>
    <w:lvl w:ilvl="0" w:tplc="69A206F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43043616"/>
    <w:multiLevelType w:val="hybridMultilevel"/>
    <w:tmpl w:val="351E0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8"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22"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2"/>
  </w:num>
  <w:num w:numId="5">
    <w:abstractNumId w:val="12"/>
  </w:num>
  <w:num w:numId="6">
    <w:abstractNumId w:val="13"/>
    <w:lvlOverride w:ilvl="0">
      <w:startOverride w:val="1"/>
    </w:lvlOverride>
    <w:lvlOverride w:ilvl="1">
      <w:startOverride w:val="1"/>
    </w:lvlOverride>
  </w:num>
  <w:num w:numId="7">
    <w:abstractNumId w:val="18"/>
  </w:num>
  <w:num w:numId="8">
    <w:abstractNumId w:val="11"/>
  </w:num>
  <w:num w:numId="9">
    <w:abstractNumId w:val="16"/>
  </w:num>
  <w:num w:numId="10">
    <w:abstractNumId w:val="21"/>
  </w:num>
  <w:num w:numId="11">
    <w:abstractNumId w:val="15"/>
  </w:num>
  <w:num w:numId="12">
    <w:abstractNumId w:val="19"/>
  </w:num>
  <w:num w:numId="13">
    <w:abstractNumId w:val="1"/>
  </w:num>
  <w:num w:numId="14">
    <w:abstractNumId w:val="0"/>
  </w:num>
  <w:num w:numId="15">
    <w:abstractNumId w:val="17"/>
  </w:num>
  <w:num w:numId="16">
    <w:abstractNumId w:val="10"/>
  </w:num>
  <w:num w:numId="17">
    <w:abstractNumId w:val="7"/>
  </w:num>
  <w:num w:numId="18">
    <w:abstractNumId w:val="20"/>
  </w:num>
  <w:num w:numId="19">
    <w:abstractNumId w:val="22"/>
  </w:num>
  <w:num w:numId="20">
    <w:abstractNumId w:val="3"/>
  </w:num>
  <w:num w:numId="21">
    <w:abstractNumId w:val="9"/>
  </w:num>
  <w:num w:numId="22">
    <w:abstractNumId w:val="6"/>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E6"/>
    <w:rsid w:val="00026795"/>
    <w:rsid w:val="00033701"/>
    <w:rsid w:val="00040BB4"/>
    <w:rsid w:val="00107FC6"/>
    <w:rsid w:val="001403AC"/>
    <w:rsid w:val="00177824"/>
    <w:rsid w:val="002C68BD"/>
    <w:rsid w:val="00362A90"/>
    <w:rsid w:val="00402897"/>
    <w:rsid w:val="004066FF"/>
    <w:rsid w:val="004258D4"/>
    <w:rsid w:val="004439EF"/>
    <w:rsid w:val="00461E22"/>
    <w:rsid w:val="00482248"/>
    <w:rsid w:val="00512EA2"/>
    <w:rsid w:val="00587396"/>
    <w:rsid w:val="005A2DD1"/>
    <w:rsid w:val="005D12D5"/>
    <w:rsid w:val="005F0E0C"/>
    <w:rsid w:val="006013CC"/>
    <w:rsid w:val="00634B1B"/>
    <w:rsid w:val="006479A9"/>
    <w:rsid w:val="006829F9"/>
    <w:rsid w:val="0070022E"/>
    <w:rsid w:val="00775BCC"/>
    <w:rsid w:val="007943E6"/>
    <w:rsid w:val="008829D6"/>
    <w:rsid w:val="008A27C4"/>
    <w:rsid w:val="008B1D2F"/>
    <w:rsid w:val="00912056"/>
    <w:rsid w:val="009219B5"/>
    <w:rsid w:val="0092409A"/>
    <w:rsid w:val="00936B9C"/>
    <w:rsid w:val="009414AA"/>
    <w:rsid w:val="009511DF"/>
    <w:rsid w:val="009960D1"/>
    <w:rsid w:val="009A166B"/>
    <w:rsid w:val="009B04B3"/>
    <w:rsid w:val="00A455C5"/>
    <w:rsid w:val="00AA2650"/>
    <w:rsid w:val="00AA71F0"/>
    <w:rsid w:val="00AB1869"/>
    <w:rsid w:val="00AC58AA"/>
    <w:rsid w:val="00AE3AB9"/>
    <w:rsid w:val="00B227E1"/>
    <w:rsid w:val="00B50C02"/>
    <w:rsid w:val="00B53D8B"/>
    <w:rsid w:val="00BF02D5"/>
    <w:rsid w:val="00C12D64"/>
    <w:rsid w:val="00C76FD9"/>
    <w:rsid w:val="00CB7418"/>
    <w:rsid w:val="00D14D0B"/>
    <w:rsid w:val="00D244F6"/>
    <w:rsid w:val="00E44577"/>
    <w:rsid w:val="00EA4EED"/>
    <w:rsid w:val="00EA711D"/>
    <w:rsid w:val="00EF1695"/>
    <w:rsid w:val="00F01684"/>
    <w:rsid w:val="00F61FD8"/>
    <w:rsid w:val="00F7058D"/>
    <w:rsid w:val="00F70BDC"/>
    <w:rsid w:val="00F93CD7"/>
    <w:rsid w:val="00FB1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4A69D2"/>
  <w15:chartTrackingRefBased/>
  <w15:docId w15:val="{B42D5F71-CAFB-4121-A796-21A05758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43E6"/>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3E6"/>
    <w:pPr>
      <w:autoSpaceDE w:val="0"/>
      <w:autoSpaceDN w:val="0"/>
      <w:adjustRightInd w:val="0"/>
      <w:spacing w:after="0" w:line="240" w:lineRule="auto"/>
    </w:pPr>
    <w:rPr>
      <w:rFonts w:ascii="Univers LT 45 Light" w:hAnsi="Univers LT 45 Light" w:cs="Univers LT 45 Light"/>
      <w:color w:val="000000"/>
      <w:sz w:val="24"/>
      <w:szCs w:val="24"/>
      <w:lang w:val="nl-NL" w:bidi="ar-SA"/>
    </w:rPr>
  </w:style>
  <w:style w:type="character" w:styleId="Verwijzingopmerking">
    <w:name w:val="annotation reference"/>
    <w:basedOn w:val="Standaardalinea-lettertype"/>
    <w:uiPriority w:val="99"/>
    <w:semiHidden/>
    <w:unhideWhenUsed/>
    <w:rsid w:val="007943E6"/>
    <w:rPr>
      <w:sz w:val="16"/>
      <w:szCs w:val="16"/>
    </w:rPr>
  </w:style>
  <w:style w:type="paragraph" w:styleId="Tekstopmerking">
    <w:name w:val="annotation text"/>
    <w:basedOn w:val="Standaard"/>
    <w:link w:val="TekstopmerkingChar"/>
    <w:uiPriority w:val="99"/>
    <w:semiHidden/>
    <w:unhideWhenUsed/>
    <w:rsid w:val="007943E6"/>
  </w:style>
  <w:style w:type="character" w:customStyle="1" w:styleId="TekstopmerkingChar">
    <w:name w:val="Tekst opmerking Char"/>
    <w:basedOn w:val="Standaardalinea-lettertype"/>
    <w:link w:val="Tekstopmerking"/>
    <w:uiPriority w:val="99"/>
    <w:semiHidden/>
    <w:rsid w:val="007943E6"/>
    <w:rPr>
      <w:rFonts w:ascii="Arial" w:hAnsi="Arial"/>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8706-E40A-4DA9-9C00-0992414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F88DF83E.dotm</Template>
  <TotalTime>190</TotalTime>
  <Pages>3</Pages>
  <Words>1726</Words>
  <Characters>9493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Bodzinga, Dino</dc:creator>
  <cp:keywords/>
  <dc:description/>
  <cp:lastModifiedBy>Bodzinga, Dino</cp:lastModifiedBy>
  <cp:revision>42</cp:revision>
  <cp:lastPrinted>2019-03-25T14:53:00Z</cp:lastPrinted>
  <dcterms:created xsi:type="dcterms:W3CDTF">2019-03-25T14:50:00Z</dcterms:created>
  <dcterms:modified xsi:type="dcterms:W3CDTF">2019-04-09T12:55:00Z</dcterms:modified>
</cp:coreProperties>
</file>